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28a6" w14:textId="b262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2021 жылғы 25 қаңтардағы № 4 қаулысы. Ақтөбе облысының Әділет департаментінде 2021 жылғы 26 қаңтарда № 8026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әкімдігінің келесі қаулыларының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Ойыл ауданы әкімдігінің 2020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"Ойыл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6846 болып тіркелген, 2020 жылғы 10 наурызда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Ойыл ауданы әкімдігінің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"Ойыл ауданы әкімдігінің 2020 жылғы 2 наурыздағы № 36 "Ойыл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7836 болып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Ойыл аудандық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