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7ffc1" w14:textId="c67ff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Ойыл аудандық мәслихатының 2020 жылғы 30 желтоқсандағы № 480 "2021-2023 жылдарға арналған Ойыл ауданының ауылдық округтерінің бюджеттерін бекіту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Ойыл аудандық мәслихатының 2021 жылғы 19 наурыздағы № 32 шешімі. Ақтөбе облысының Әділет департаментінде 2021 жылғы 29 наурызда № 8156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Ойыл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Ойыл аудандық мәслихатының 2020 жылғы 30 желтоқсандағы № 480 "2021-2023 жылдарға арналған Ойыл ауданының ауылдық округтерінің бюджеттерін бекіту туралы" (нормативтік құқықтық актілерді мемлекеттік тіркеу Тізілімінде № 7978 тіркелген, 2021 жылы 15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"80 319" сандары "195 836" сандарымен ауыстырылсын: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"68 992" сандары "184 509"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"80 319" сандары "196 761,1"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 (профициті) – "0" саны "-925,1"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(профицитін пайдалану) – "0" саны "925,1" сандарымен ауыстырылсын: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6) тармақшасы келесі мазмұндағы екінші абзацпен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"бюджет қаражатының пайдаланылатын қалдықтары – 925,1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"28 871" сандары "61 785" сандарымен ауыстырылсын: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"26 959" сандары "59 873"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"28 871" сандары "63 369,9"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 (профициті) – "0" саны "-1 584,9"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(профицитін пайдалану) – "0" саны "1 584,9" сандарымен ауыстырылсын: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6) тармақшасы келесі мазмұндағы екінші абзацпен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"бюджет қаражатының пайдаланылатын қалдықтары – 1 584,9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"24 449" сандары "29 373" сандарымен ауыстырылсын: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"22 467" сандары "27 391"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"24 449" сандары "29 475,6"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 (профициті) – "0" саны "-102,6"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(профицитін пайдалану) – "0" саны "102,6" сандарымен ауыстырылсын: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6) тармақшасы келесі мазмұндағы екінші абзацпен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"бюджет қаражатының пайдаланылатын қалдықтары – 102,6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"30 315" сандары "57 684" сандарымен ауыстырылсын: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"28 477" сандары "55 846"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"30 315" сандары "58 128,7"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 (профициті) – "0" саны "-444,7"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(профицитін пайдалану) – "0" саны "444,7" сандарымен ауыстырылсын: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6) тармақшасы келесі мазмұндағы екінші абзацпен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"бюджет қаражатының пайдаланылатын қалдықтары – 444,7 мың теңге.".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Келесі мазмұндағы </w:t>
      </w:r>
      <w:r>
        <w:rPr>
          <w:rFonts w:ascii="Times New Roman"/>
          <w:b w:val="false"/>
          <w:i w:val="false"/>
          <w:color w:val="000000"/>
          <w:sz w:val="28"/>
        </w:rPr>
        <w:t>8-1 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"8-1. 2021 жылға арналған Шығанақ Берсиев атындағы ауылдық округінің бюджетінде облыстық бюджеттен ағымдағы нысаналы трансферттер түскені ескерілсін: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"Ауыл-Ел бесігі" жобасы шеңберінде ауылдық елді мекендердегі әлеуметтік және инженерлік инфрақұрылым бойынша іс-шараларды іске асыруға – 8 773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"22 403" сандары "49 756" сандарымен ауыстырылсын: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"21 273" сандары "48 626"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"22 403" сандары "49 869,4"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 (профициті) – "0" саны "-113,4"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(профицитін пайдалану) – "0" саны "113,4" сандарымен ауыстырылсын: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6) тармақшасы келесі мазмұндағы екінші абзацпен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"бюджет қаражатының пайдаланылатын қалдықтары – 113,4 мың теңге.".</w:t>
      </w:r>
    </w:p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Келесі мазмұндағы </w:t>
      </w:r>
      <w:r>
        <w:rPr>
          <w:rFonts w:ascii="Times New Roman"/>
          <w:b w:val="false"/>
          <w:i w:val="false"/>
          <w:color w:val="000000"/>
          <w:sz w:val="28"/>
        </w:rPr>
        <w:t>10-1 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"10-1. 2021 жылға арналған Қараой ауылдық округінің бюджетінде облыстық бюджеттен ағымдағы нысаналы трансферттер түскені ескерілсін: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"Ауыл - Ел бесігі" жобасы шеңберінде ауылдық елді мекендердегі әлеуметтік және инженерлік инфрақұрылым бойынша іс-шараларды іске асыруға – 11 257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"22 298" сандары "50 064" сандарымен ауыстырылсын: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"20 928" сандары "48 694"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"22 298" сандары "50 859,4"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 (профициті) – "0" саны "-795,4"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(профицитін пайдалану) – "0" саны "795,4" сандарымен ауыстырылсын: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6) тармақшасы келесі мазмұндағы екінші абзацпен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"бюджет қаражатының пайдаланылатын қалдықтары – 795,4 мың теңге.".</w:t>
      </w:r>
    </w:p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Келесі мазмұндағы </w:t>
      </w:r>
      <w:r>
        <w:rPr>
          <w:rFonts w:ascii="Times New Roman"/>
          <w:b w:val="false"/>
          <w:i w:val="false"/>
          <w:color w:val="000000"/>
          <w:sz w:val="28"/>
        </w:rPr>
        <w:t>12-1 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"12-1. 2021 жылға арналған Сарбие ауылдық округінің бюджетінде облыстық бюджеттен ағымдағы нысаналы трансферттер түскені ескерілсін: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"Ауыл - Ел бесігі" жобасы шеңберінде ауылдық елді мекендердегі әлеуметтік және инженерлік инфрақұрылым бойынша іс-шараларды іске асыруға – 11 905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"20 373" сандары "22 797" сандарымен ауыстырылсын: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"19 133" сандары "21 557"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"20 373" сандары "22 865,1"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 (профициті) – "0" саны "-68,1"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(профицитін пайдалану) – "0" саны "68,1" сандарымен ауыстырылсын: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6) тармақшасы келесі мазмұндағы екінші абзацпен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"бюджет қаражатының пайдаланылатын қалдықтары – 68,1 мың теңге.".</w:t>
      </w:r>
    </w:p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"Ойыл аудандық мәслихатының аппараты" мемлекеттік мекемесі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2021 жылғы 1 қаңтардан бастап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Ойыл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Ғазез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Ойыл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Займолдин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Ойыл аудандық мәслихатының 2021 жылғы 19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Ойыл аудандық мәслихатының 2020 жылғы 30 желтоқсандағы № 480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Ойыл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184 509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196 761,1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50 641,9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50 641,9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50 641,9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49 941,9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шығындары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округтерде автомобиль жолдарының жұмыс істеуін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-925,1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Ойыл аудандық мәслихатының 2021 жылғы 19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Ойыл аудандық мәслихатының 2020 жылғы 30 желтоқсандағы № 480 шешіміне 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Саралжын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63 369,9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28 806,7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28 806,7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28 806,7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28 806,7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-1 584,9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1 584,9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Ойыл аудандық мәслихатының 2021 жылғы 19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 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Ойыл аудандық мәслихатының 2020 жылғы 30 желтоқсандағы №480 шешіміне 7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Көптоғай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29 475,6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23 777,4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23 777,4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23 777,4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23 477,4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шығындары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шаруаш+ылық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Ойыл аудандық мәслихатының 2021 жылғы 19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 шешіміне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Ойыл аудандық мәслихатының 2020 жылғы 30 желтоқсандағы № 480 шешіміне 10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Шығанақ Берсиев атындағы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58 128,7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29 611,6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29 611,6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29 611,6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29 311,6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шығындары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 - 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Ойыл аудандық мәслихатының 2021 жылғы 19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 шешіміне 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Ойыл аудандық мәслихатының 2020 жылғы 30 желтоқсандағы № 480 шешіміне 13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Қараой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49 869,4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21 145,9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21 145,9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21 145,9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20 395,9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–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 - 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Ойыл аудандық мәслихатының 2021 жылғы 19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 шешіміне 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Ойыл аудандық мәслихатының 2020 жылғы 30 желтоқсандағы № 480 шешіміне 16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Сарбие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50 859,4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21 400,2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21 400,2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21 400,2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21 100,2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шығындары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шаруашылық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 - 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-795,4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Ойыл аудандық мәслихатының 2021 жылғы 19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 шешіміне 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Ойыл аудандық мәслихатының 2020 жылғы 30 желтоқсандағы № 480 шешіміне 19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Қайыңды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22 865,1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19 653,2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19 653,2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19 653,2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19 353,2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шығындары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