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e5fea" w14:textId="72e5f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ауданы аумағында сайлау учаскелерін құру туралы</w:t>
      </w:r>
    </w:p>
    <w:p>
      <w:pPr>
        <w:spacing w:after="0"/>
        <w:ind w:left="0"/>
        <w:jc w:val="both"/>
      </w:pPr>
      <w:r>
        <w:rPr>
          <w:rFonts w:ascii="Times New Roman"/>
          <w:b w:val="false"/>
          <w:i w:val="false"/>
          <w:color w:val="000000"/>
          <w:sz w:val="28"/>
        </w:rPr>
        <w:t>Ақтөбе облысы Ойыл ауданы әкімінің 2021 жылғы 28 маусымдағы № 1 шешімі. Қазақстан Республикасының Әділет министрлігінде 2021 жылғы 2 шілдеде № 23251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сайлау туралы"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 бабына</w:t>
      </w:r>
      <w:r>
        <w:rPr>
          <w:rFonts w:ascii="Times New Roman"/>
          <w:b w:val="false"/>
          <w:i w:val="false"/>
          <w:color w:val="000000"/>
          <w:sz w:val="28"/>
        </w:rPr>
        <w:t xml:space="preserve"> сәйкес, ШЕШТІМ:</w:t>
      </w:r>
    </w:p>
    <w:bookmarkEnd w:id="0"/>
    <w:bookmarkStart w:name="z3" w:id="1"/>
    <w:p>
      <w:pPr>
        <w:spacing w:after="0"/>
        <w:ind w:left="0"/>
        <w:jc w:val="both"/>
      </w:pPr>
      <w:r>
        <w:rPr>
          <w:rFonts w:ascii="Times New Roman"/>
          <w:b w:val="false"/>
          <w:i w:val="false"/>
          <w:color w:val="000000"/>
          <w:sz w:val="28"/>
        </w:rPr>
        <w:t xml:space="preserve">
      1. Ойыл ауданы аумағында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bookmarkStart w:name="z4" w:id="2"/>
    <w:p>
      <w:pPr>
        <w:spacing w:after="0"/>
        <w:ind w:left="0"/>
        <w:jc w:val="both"/>
      </w:pPr>
      <w:r>
        <w:rPr>
          <w:rFonts w:ascii="Times New Roman"/>
          <w:b w:val="false"/>
          <w:i w:val="false"/>
          <w:color w:val="000000"/>
          <w:sz w:val="28"/>
        </w:rPr>
        <w:t xml:space="preserve">
      2. Ақтөбе облысы Ойыл ауданы әкімінің "Ойыл ауданы аумағында сайлау учаскелерін құру туралы" 2020 жылғы 14 ақпандағы № 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6817 тіркелген) күші жойылды деп танылсын.</w:t>
      </w:r>
    </w:p>
    <w:bookmarkEnd w:id="2"/>
    <w:bookmarkStart w:name="z5" w:id="3"/>
    <w:p>
      <w:pPr>
        <w:spacing w:after="0"/>
        <w:ind w:left="0"/>
        <w:jc w:val="both"/>
      </w:pPr>
      <w:r>
        <w:rPr>
          <w:rFonts w:ascii="Times New Roman"/>
          <w:b w:val="false"/>
          <w:i w:val="false"/>
          <w:color w:val="000000"/>
          <w:sz w:val="28"/>
        </w:rPr>
        <w:t>
      3. "Ойыл ауданы әкімінің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шешім оның ресми жариялағаннан кейін Ойыл ауданы әкімдігінің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Казыбаев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p>
          <w:p>
            <w:pPr>
              <w:spacing w:after="20"/>
              <w:ind w:left="20"/>
              <w:jc w:val="both"/>
            </w:pPr>
          </w:p>
          <w:p>
            <w:pPr>
              <w:spacing w:after="20"/>
              <w:ind w:left="20"/>
              <w:jc w:val="both"/>
            </w:pPr>
            <w:r>
              <w:rPr>
                <w:rFonts w:ascii="Times New Roman"/>
                <w:b w:val="false"/>
                <w:i/>
                <w:color w:val="000000"/>
                <w:sz w:val="20"/>
              </w:rPr>
              <w:t xml:space="preserve">Қазақстан Республикасы Ақтөбе облысы </w:t>
            </w:r>
          </w:p>
          <w:p>
            <w:pPr>
              <w:spacing w:after="20"/>
              <w:ind w:left="20"/>
              <w:jc w:val="both"/>
            </w:pPr>
            <w:r>
              <w:rPr>
                <w:rFonts w:ascii="Times New Roman"/>
                <w:b w:val="false"/>
                <w:i/>
                <w:color w:val="000000"/>
                <w:sz w:val="20"/>
              </w:rPr>
              <w:t>Ойыл аудандық аумақтық сайлау комиссиясы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ауданы әкімінің 2021 жылғы 28 маусымдағы № 1 шешіміне қосымша</w:t>
            </w:r>
          </w:p>
        </w:tc>
      </w:tr>
    </w:tbl>
    <w:p>
      <w:pPr>
        <w:spacing w:after="0"/>
        <w:ind w:left="0"/>
        <w:jc w:val="left"/>
      </w:pPr>
      <w:r>
        <w:rPr>
          <w:rFonts w:ascii="Times New Roman"/>
          <w:b/>
          <w:i w:val="false"/>
          <w:color w:val="000000"/>
        </w:rPr>
        <w:t xml:space="preserve"> Ойыл ауданы аумағындағы сайлау учаскелері</w:t>
      </w:r>
    </w:p>
    <w:p>
      <w:pPr>
        <w:spacing w:after="0"/>
        <w:ind w:left="0"/>
        <w:jc w:val="both"/>
      </w:pPr>
      <w:r>
        <w:rPr>
          <w:rFonts w:ascii="Times New Roman"/>
          <w:b w:val="false"/>
          <w:i w:val="false"/>
          <w:color w:val="ff0000"/>
          <w:sz w:val="28"/>
        </w:rPr>
        <w:t xml:space="preserve">
      Ескерту. Қосымша жаңа редакцияда - Ақтөбе облысы Ойыл ауданы әкімінің 22.12.2022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бастап қолданысқа енгізіледі); өзгерістер енгізілді - Ақтөбе облысы Ойыл ауданы әкімінің 14.08.2023 </w:t>
      </w:r>
      <w:r>
        <w:rPr>
          <w:rFonts w:ascii="Times New Roman"/>
          <w:b w:val="false"/>
          <w:i w:val="false"/>
          <w:color w:val="ff0000"/>
          <w:sz w:val="28"/>
        </w:rPr>
        <w:t>№ 4</w:t>
      </w:r>
      <w:r>
        <w:rPr>
          <w:rFonts w:ascii="Times New Roman"/>
          <w:b w:val="false"/>
          <w:i w:val="false"/>
          <w:color w:val="ff0000"/>
          <w:sz w:val="28"/>
        </w:rPr>
        <w:t xml:space="preserve"> шешімімен (алғашқы ресми жарияланған күнінен бастап қолданысқа енгізіледі).</w:t>
      </w:r>
    </w:p>
    <w:p>
      <w:pPr>
        <w:spacing w:after="0"/>
        <w:ind w:left="0"/>
        <w:jc w:val="left"/>
      </w:pPr>
      <w:r>
        <w:rPr>
          <w:rFonts w:ascii="Times New Roman"/>
          <w:b/>
          <w:i w:val="false"/>
          <w:color w:val="000000"/>
        </w:rPr>
        <w:t xml:space="preserve"> № 389 сайлау учаскесі</w:t>
      </w:r>
    </w:p>
    <w:p>
      <w:pPr>
        <w:spacing w:after="0"/>
        <w:ind w:left="0"/>
        <w:jc w:val="both"/>
      </w:pPr>
      <w:r>
        <w:rPr>
          <w:rFonts w:ascii="Times New Roman"/>
          <w:b w:val="false"/>
          <w:i w:val="false"/>
          <w:color w:val="000000"/>
          <w:sz w:val="28"/>
        </w:rPr>
        <w:t>
      Сайлау учаскесінің орналасқан жері: Ойыл ауылдық округі Ойыл ауылы Көкжар көшесі 68, "Ойыл аудандық ішкі саясат, мәдениет, тілдерді дамыту және спорт бөлімі" мемлекеттік мекемесінің "Ойыл аудандық мәдениет үйі" мемлекеттік коммуналдық қазыналық кәсіпорынының ғимараты.</w:t>
      </w:r>
    </w:p>
    <w:p>
      <w:pPr>
        <w:spacing w:after="0"/>
        <w:ind w:left="0"/>
        <w:jc w:val="both"/>
      </w:pPr>
      <w:r>
        <w:rPr>
          <w:rFonts w:ascii="Times New Roman"/>
          <w:b w:val="false"/>
          <w:i w:val="false"/>
          <w:color w:val="000000"/>
          <w:sz w:val="28"/>
        </w:rPr>
        <w:t>
      Сайлау учаскесінің шекаралары: Ойыл ауылы: Құрманғазин Бейсұлла көшесі 19, 20, 21, 22, 23, 24, 25, 26, 27, 28, 29, 30, 31, 32, 33, 34, 35, 36, 37, 38, 39, 41, 42, 43, 45, 46, 47, 48, 49, 50/1, 50/2, 51, 53, 55, 57, 59, 61, 63, 65/1, 65/2; Шернияз Жарылғасұлы көшесі, 65, 66/1, 66/2, 66/3, 66/4, 66/5, 66/6, 66/7, 66/8, 68, 69, 70, 73, 74, 75, 79, 81, 83, 85, 87; Көкжар көшесі 31, 32А, 38, 39,40,41, 44,45, 48, 53,54,55, 57, 64; Қойшығұлов Ахметжан көшесі 1/1, 1/2, 2/1, 2/2, 3/1, 3/2, 4/1, 4/2, 5, 6, 7, 8/1, 8/2, 9, 10, 11, 12, 13, 14, 15, 16, 17, 18, 19, 20, 21, 23, 25/1, 25/2, 26, 27, 28, 29, 30; Дәуленов Сәлкен көшесі 1, 3, 4, 6, 7, 9, 9А, 10/1, 10/2, 10/3, 10/4, 11, 12/1, 12/2, 12/3, 12/4, 16, 17, 19, 20, 22, 25, 27, 29, 33; Екібаев Амантұрлы көшесі 38, 39, 41, 42, 46, 48, 50, 52; Берсиев Шығанақ, Жолмырзаев Байсалбай көшелері".</w:t>
      </w:r>
    </w:p>
    <w:p>
      <w:pPr>
        <w:spacing w:after="0"/>
        <w:ind w:left="0"/>
        <w:jc w:val="left"/>
      </w:pPr>
      <w:r>
        <w:rPr>
          <w:rFonts w:ascii="Times New Roman"/>
          <w:b/>
          <w:i w:val="false"/>
          <w:color w:val="000000"/>
        </w:rPr>
        <w:t xml:space="preserve"> № 390 сайлау учаскесі</w:t>
      </w:r>
    </w:p>
    <w:p>
      <w:pPr>
        <w:spacing w:after="0"/>
        <w:ind w:left="0"/>
        <w:jc w:val="both"/>
      </w:pPr>
      <w:r>
        <w:rPr>
          <w:rFonts w:ascii="Times New Roman"/>
          <w:b w:val="false"/>
          <w:i w:val="false"/>
          <w:color w:val="000000"/>
          <w:sz w:val="28"/>
        </w:rPr>
        <w:t>
      Сайлау учаскесінің орналасқан жері: Ойыл ауылдық округі Ойыл ауылы Құрманов Исламғали көшесі 86, "Ақтөбе облысының білім басқармасы Ойыл ауданының білім бөлімі" мемлекеттік мекемесінің "Ж.Жүсібалиев атындағы Ойыл қазақ орта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Ойыл ауылы: Құрманов Исламғали көшесі 25, 27, 31, 33, 34, 35, 38, 39, 40, 41, 42, 43, 45, 46, 47, 48, 50, 51, 52, 53, 55, 56, 58/1, 58/2, 59/1, 59/2, 60/1, 60/2, 61/1, 61/2, 62/1, 62/2, 62/3, 63/1, 63/2, 64, 65, 66, 67, 68, 69/1, 69/2, 71, 73, 74,75, 76, 78А, 80, 82, 84/1, 84/2, 88/1, 88/2, 88/3, 88/4, 90/1, 90/2, 90/3, 90/4; Қойшығұлов Ахметжан көшесі 31, 32, 33, 35, 36, 36А, 37, 38/1, 38/2, 39, 40/1, 40/2, 41/1, 41/2, 43, 44, 45/1, 45/2, 46/1, 46/2, 46/3, 46/4, 47/1, 47/2, 50/1, 50/2; Аманкелді Иманов көшесі 6/1, 6/2, 8/1, 8/2, 10/1, 10/2, 12/1, 12/2, 13, 13А, 14/1, 14/2, 16/1, 16/2, 17, 18, 20, 22, 24, 26, 28; Дәуленов Сәлкен көшесі 24/1, 24/2, 26, 35, 39/1, 39/2, 41/1, 41/2, 43/1, 43/2, 45/1, 45/2, 47/1, 47/2, 49/1, 49/2; Ержанов Қуаныш көшесі 4/1, 4/2, 4/3, 4/4, 6, 8, 10, 11, 12, 13, 14, 15, 17/1, 17/2, 18, 19/1, 19/2, 19/4, 20, 22, 23/1, 23/2, 24, 25, 26, 27, 29, 31, 33; Еркінов Шүкір көшесі 1, 2А, 2/1, 2/2, 3/1, 3/2, 4/1, 4/2, 5, 6/1, 6/2, 7, 9, 9А, 9Б, 11/1, 11/2, 11/3, 11/4, 13/1, 13/2, 13/3, 13/4, 13А, 15/1, 15/2, 15/3, 17/1, 17/2".</w:t>
      </w:r>
    </w:p>
    <w:p>
      <w:pPr>
        <w:spacing w:after="0"/>
        <w:ind w:left="0"/>
        <w:jc w:val="left"/>
      </w:pPr>
      <w:r>
        <w:rPr>
          <w:rFonts w:ascii="Times New Roman"/>
          <w:b/>
          <w:i w:val="false"/>
          <w:color w:val="000000"/>
        </w:rPr>
        <w:t xml:space="preserve"> № 391 сайлау учаскесі</w:t>
      </w:r>
    </w:p>
    <w:p>
      <w:pPr>
        <w:spacing w:after="0"/>
        <w:ind w:left="0"/>
        <w:jc w:val="both"/>
      </w:pPr>
      <w:r>
        <w:rPr>
          <w:rFonts w:ascii="Times New Roman"/>
          <w:b w:val="false"/>
          <w:i w:val="false"/>
          <w:color w:val="000000"/>
          <w:sz w:val="28"/>
        </w:rPr>
        <w:t>
      Сайлау учаскесінің орналасқан жері: Ойыл ауылдық округі Ойыл ауылы Шернияз Жарылғасұлы көшесі 36, "Ойыл аудандық ішкі саясат, мәдениет, тілдерді дамыту және спорт бөлімі" мемлекеттік мекемесінің "Ойыл аудандық мәдениет үйі" мемлекеттік коммуналдық қазыналық кәсіпорынының Шұғыла мәдениет және демалыс орталығының ғимараты.</w:t>
      </w:r>
    </w:p>
    <w:p>
      <w:pPr>
        <w:spacing w:after="0"/>
        <w:ind w:left="0"/>
        <w:jc w:val="both"/>
      </w:pPr>
      <w:r>
        <w:rPr>
          <w:rFonts w:ascii="Times New Roman"/>
          <w:b w:val="false"/>
          <w:i w:val="false"/>
          <w:color w:val="000000"/>
          <w:sz w:val="28"/>
        </w:rPr>
        <w:t>
      Сайлау учаскесінің шекаралары: Ойыл ауылы: Шернияз Жарылғасұлы көшесі 1, 2, 3, 4, 5, 6, 7, 8, 10, 11, 12, 13, 14, 15, 16, 17, 18, 19, 20, 21, 22, 24, 25, 26, 27, 28, 29, 30, 31, 32, 33, 34, 36, 37, 38, 39, 40, 41, 42, 43, 44, 45, 46, 47, 48, 50, 51, 52, 53, 55, 56, 57, 58, 59, 61, 64; Құрманғазин Бейсұлла көшесі 1, 2, 3, 4, 5, 6, 7, 8, 9, 10, 11, 12, 13, 14, 15, 16; Көкжар көшесі 6, 7, 9, 10, 11, 12, 14, 15, 16, 17, 18, 19, 21, 22, 25, 26, 28, 29,30; Құрманов Исламғали көшесі 1, 2, 8, 10, 12, 13, 15; 16, 17, 18, 19, 23, 24; Екібаев Амантұрлы көшесі 1, 2, 3, 5, 6, 7, 9, 10, 11, 12, 13, 14, 15/2, 16, 18, 21, 22, 23, 24, 25, 27, 28, 29, 31, 32; Масатов Сауытбай, Қарақұлов Ишанбай, Оноприенко Николай, Дүсіпов Үмбет, Төлебаев Мұса, Қлипанов Отар көшелері".</w:t>
      </w:r>
    </w:p>
    <w:p>
      <w:pPr>
        <w:spacing w:after="0"/>
        <w:ind w:left="0"/>
        <w:jc w:val="left"/>
      </w:pPr>
      <w:r>
        <w:rPr>
          <w:rFonts w:ascii="Times New Roman"/>
          <w:b/>
          <w:i w:val="false"/>
          <w:color w:val="000000"/>
        </w:rPr>
        <w:t xml:space="preserve"> № 392 сайлау учаскесі</w:t>
      </w:r>
    </w:p>
    <w:p>
      <w:pPr>
        <w:spacing w:after="0"/>
        <w:ind w:left="0"/>
        <w:jc w:val="both"/>
      </w:pPr>
      <w:r>
        <w:rPr>
          <w:rFonts w:ascii="Times New Roman"/>
          <w:b w:val="false"/>
          <w:i w:val="false"/>
          <w:color w:val="000000"/>
          <w:sz w:val="28"/>
        </w:rPr>
        <w:t>
      Сайлау учаскесінің орналасқан жері: Ойыл ауылдық округі Ойыл ауылы Аманкелді Иманов көшесі 2, "Ақтөбе облысының білім басқармасы Ойыл ауданының білім бөлімі" мемлекеттік мекемесінің "Ойыл қазақ орта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Ойыл ауылы: Шернияз Жарылғасұлы көшесі 76, 78, 79, 80/1, 80/2, 82, 84, 86, 88/1, 88/2, 89, 90, 91/1, 91/2, 92, 93/1, 93/2, 94, 95/1, 95/2, 96, 97/1, 97/2, 98, 99/1, 99/2, 100, 101, 102/1, 102/2, 103/1, 103/2, 104, 105, 105А, 105Б, 106, 107, 107Б, 108, 109, 110, 111, 113/1, 113/2, 113/3, 115/1, 115/2, 115/3, 116, 117/1, 117/2, 119/1, 119/2, 121, 123, 125, 125А, 127/1, 127/2, 127/3, 129, 133, 135, 137, 139,145, 147; Көкжар көшесі 65, 67, 71/1, 71/2, 72, 73/1, 73/2, 74, 75/1, 75/2, 76, 77/1, 77/2, 78, 79, 80/1, 80/2, 81, 82, 83, 84, 85, 86, 87, 88, 89, 90, 91, 92, 93, 94, 95, 96, 97/1, 97/2, 97/3, 98, 99/1, 99/2, 100, 101, 102, 103/1, 103/2, 104/1, 104/2, 104/3, 105/1, 105/2, 105/3, 106, 107/1, 107/2, 108/1, 108/2, 108/3, 109, 110, 112, 114, 115, 116, 117, 118, 120, 121, 124, 125, 126; Абай Құнанбаев көшесі 1/1, 1/2, 2, 3, 4/1, 4/2, 5/1, 5/2, 6, 7/1, 7/2, 8, 9, 10, 11, 12, 13/1, 13/2, 14, 15/1, 15/2, 17/1, 17/2, 18/1, 18/2, 19; Аманкелді Иманов көшесі 1/1, 1/2, 3, 5/1, 5/2, 5/3, 5/4, 7, 9; Ержанов Қуаныш көшесі 1, 2, 3, 5, 7, 9; Бақаев Бауетдин, Тапалова Нұрсұлу, Медетбаев Дауылбай, Байғанин Нұрпейіс, Молдағұлова Алия көшелері".</w:t>
      </w:r>
    </w:p>
    <w:p>
      <w:pPr>
        <w:spacing w:after="0"/>
        <w:ind w:left="0"/>
        <w:jc w:val="left"/>
      </w:pPr>
      <w:r>
        <w:rPr>
          <w:rFonts w:ascii="Times New Roman"/>
          <w:b/>
          <w:i w:val="false"/>
          <w:color w:val="000000"/>
        </w:rPr>
        <w:t xml:space="preserve"> № 568 сайлау учаскесі</w:t>
      </w:r>
    </w:p>
    <w:p>
      <w:pPr>
        <w:spacing w:after="0"/>
        <w:ind w:left="0"/>
        <w:jc w:val="both"/>
      </w:pPr>
      <w:r>
        <w:rPr>
          <w:rFonts w:ascii="Times New Roman"/>
          <w:b w:val="false"/>
          <w:i w:val="false"/>
          <w:color w:val="000000"/>
          <w:sz w:val="28"/>
        </w:rPr>
        <w:t>
      Сайлау учаскесінің орналасқан жері: Ойыл ауылдық округі Ойыл ауылы Алтынсарин Ыбырай көшесі 19, "Ақтөбе облысының дене шынықтыру және спорт басқармасы" мемлекеттік мекемесінің "Ойыл балалар-жасөспірімдер спорт мектебі" коммуналдық мемлекеттік мекемесінің дене шынықтыру және сауықтыру кешенінің ғимараты.</w:t>
      </w:r>
    </w:p>
    <w:p>
      <w:pPr>
        <w:spacing w:after="0"/>
        <w:ind w:left="0"/>
        <w:jc w:val="both"/>
      </w:pPr>
      <w:r>
        <w:rPr>
          <w:rFonts w:ascii="Times New Roman"/>
          <w:b w:val="false"/>
          <w:i w:val="false"/>
          <w:color w:val="000000"/>
          <w:sz w:val="28"/>
        </w:rPr>
        <w:t>
      Сайлау учаскесінің шекаралары: Ойыл ауылы: Құрманов Исламғали көшесі 75, 77/1, 77/2, 79/1, 79/2, 81, 81А, 83, 85, 87, 92/1, 92/2, 94/1, 94/2, 96, 98, 100, 102, 104, 106, 108; Абай Құнанбаев көшесі 20, 21, 22, 23, 24, 25/1, 25/2, 25/3, 25/4, 26, 27, 29, 31; Еркінов Шүкір көшесі 8, 8А, 10, 12, 14, 16, 18, 19/1, 19/2, 21, 23, 25/1, 25/2, 26, 27, 28, 30, 31, 34, 35, 36, 37, 38, 39А, 40, 41, 42, 43, 45, 49, 51, 53, 55, 57, 59; Алтынсарин Ыбырай, Сатпаев Қаныш, Әл-Фараби, Асанқайғы жырау, Желтоқсан, Тәуелсіздік, Қаңтарбаев Тұрғали, Құрманғазы Сағырбаев, Халел Досмухамедұлы, Рәбиға Сыздық көшелері"</w:t>
      </w:r>
    </w:p>
    <w:p>
      <w:pPr>
        <w:spacing w:after="0"/>
        <w:ind w:left="0"/>
        <w:jc w:val="left"/>
      </w:pPr>
      <w:r>
        <w:rPr>
          <w:rFonts w:ascii="Times New Roman"/>
          <w:b/>
          <w:i w:val="false"/>
          <w:color w:val="000000"/>
        </w:rPr>
        <w:t xml:space="preserve"> № 393 сайлау учаскесі</w:t>
      </w:r>
    </w:p>
    <w:p>
      <w:pPr>
        <w:spacing w:after="0"/>
        <w:ind w:left="0"/>
        <w:jc w:val="both"/>
      </w:pPr>
      <w:r>
        <w:rPr>
          <w:rFonts w:ascii="Times New Roman"/>
          <w:b w:val="false"/>
          <w:i w:val="false"/>
          <w:color w:val="000000"/>
          <w:sz w:val="28"/>
        </w:rPr>
        <w:t>
      Сайлау учаскесінің орналасқан жері: Ойыл ауылдық округі Екпетал ауылы Жасыл ел көшесі 21, "Ақтөбе облысының білім басқармасы Ойыл ауданының білім бөлімі" мемлекеттік мекемесінің "Екпетал мектеп-балабақшасы"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Екпетал ауылы: Барқын, Қыдырбаев Хайролла, Жасыл ел, Орманшы көшелері.</w:t>
      </w:r>
    </w:p>
    <w:p>
      <w:pPr>
        <w:spacing w:after="0"/>
        <w:ind w:left="0"/>
        <w:jc w:val="left"/>
      </w:pPr>
      <w:r>
        <w:rPr>
          <w:rFonts w:ascii="Times New Roman"/>
          <w:b/>
          <w:i w:val="false"/>
          <w:color w:val="000000"/>
        </w:rPr>
        <w:t xml:space="preserve"> № 394 сайлау учаскесі</w:t>
      </w:r>
    </w:p>
    <w:p>
      <w:pPr>
        <w:spacing w:after="0"/>
        <w:ind w:left="0"/>
        <w:jc w:val="both"/>
      </w:pPr>
      <w:r>
        <w:rPr>
          <w:rFonts w:ascii="Times New Roman"/>
          <w:b w:val="false"/>
          <w:i w:val="false"/>
          <w:color w:val="000000"/>
          <w:sz w:val="28"/>
        </w:rPr>
        <w:t>
      Сайлау учаскесінің орналасқан жері: Ойыл ауылдық округі Қаракемер ауылы Достық көшесі 3, "Ойыл аудандық ішкі саясат, мәдениет, тілдерді дамыту және спорт бөлімі" мемлекеттік мекемесінің "Ойыл аудандық мәдениет үйі" мемлекеттік коммуналдық қазыналық кәсіпорынының Қаракемер ауылдық клубының ғимараты.</w:t>
      </w:r>
    </w:p>
    <w:p>
      <w:pPr>
        <w:spacing w:after="0"/>
        <w:ind w:left="0"/>
        <w:jc w:val="both"/>
      </w:pPr>
      <w:r>
        <w:rPr>
          <w:rFonts w:ascii="Times New Roman"/>
          <w:b w:val="false"/>
          <w:i w:val="false"/>
          <w:color w:val="000000"/>
          <w:sz w:val="28"/>
        </w:rPr>
        <w:t>
      Сайлау учаскесінің шекаралары: Қаракемер ауылы: Бейбітшілік, Ардагерлер, Достық, Ынтымақтастық көшелері; Доброво қыстағы; Еңсеген қыстағы; Тайлақбай қыстағы.</w:t>
      </w:r>
    </w:p>
    <w:p>
      <w:pPr>
        <w:spacing w:after="0"/>
        <w:ind w:left="0"/>
        <w:jc w:val="left"/>
      </w:pPr>
      <w:r>
        <w:rPr>
          <w:rFonts w:ascii="Times New Roman"/>
          <w:b/>
          <w:i w:val="false"/>
          <w:color w:val="000000"/>
        </w:rPr>
        <w:t xml:space="preserve"> № 395 сайлау учаскесі</w:t>
      </w:r>
    </w:p>
    <w:p>
      <w:pPr>
        <w:spacing w:after="0"/>
        <w:ind w:left="0"/>
        <w:jc w:val="both"/>
      </w:pPr>
      <w:r>
        <w:rPr>
          <w:rFonts w:ascii="Times New Roman"/>
          <w:b w:val="false"/>
          <w:i w:val="false"/>
          <w:color w:val="000000"/>
          <w:sz w:val="28"/>
        </w:rPr>
        <w:t>
      Сайлау учаскесінің орналасқан жері: Ойыл ауылдық округі Ақшатау ауылы Ақжол көшесі 1а, "Ақтөбе облысының білім басқармасы Ойыл ауданының білім бөлімі" мемлекеттік мекемесінің "Ақшатау орта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Ақшатау ауылы: Жастар, Алаш, Ақжол, Әжібай би көшелері; Сарат қыстағы; Талтоғай қыстағы.</w:t>
      </w:r>
    </w:p>
    <w:p>
      <w:pPr>
        <w:spacing w:after="0"/>
        <w:ind w:left="0"/>
        <w:jc w:val="left"/>
      </w:pPr>
      <w:r>
        <w:rPr>
          <w:rFonts w:ascii="Times New Roman"/>
          <w:b/>
          <w:i w:val="false"/>
          <w:color w:val="000000"/>
        </w:rPr>
        <w:t xml:space="preserve"> № 396 сайлау учаскесі</w:t>
      </w:r>
    </w:p>
    <w:p>
      <w:pPr>
        <w:spacing w:after="0"/>
        <w:ind w:left="0"/>
        <w:jc w:val="both"/>
      </w:pPr>
      <w:r>
        <w:rPr>
          <w:rFonts w:ascii="Times New Roman"/>
          <w:b w:val="false"/>
          <w:i w:val="false"/>
          <w:color w:val="000000"/>
          <w:sz w:val="28"/>
        </w:rPr>
        <w:t>
      Сайлау учаскесінің орналасқан жері: Ш.Берсиев атындағы ауылдық округі Құмжарған ауылы Республика көшесі 23, "Ойыл аудандық ішкі саясат, мәдениет, тілдерді дамыту және спорт бөлімі" мемлекеттік мекемесінің "Ойыл аудандық мәдениет үйі" мемлекеттік коммуналдық қазыналық кәсіпорынының Құмжарған ауылдық клубының ғимараты.</w:t>
      </w:r>
    </w:p>
    <w:p>
      <w:pPr>
        <w:spacing w:after="0"/>
        <w:ind w:left="0"/>
        <w:jc w:val="both"/>
      </w:pPr>
      <w:r>
        <w:rPr>
          <w:rFonts w:ascii="Times New Roman"/>
          <w:b w:val="false"/>
          <w:i w:val="false"/>
          <w:color w:val="000000"/>
          <w:sz w:val="28"/>
        </w:rPr>
        <w:t>
      Сайлау учаскесінің шекаралары: Құмжарған ауылы: Дінмұхамед Қонаев, Қ.Ержанов, Бекет ата, Астана көшелері.</w:t>
      </w:r>
    </w:p>
    <w:p>
      <w:pPr>
        <w:spacing w:after="0"/>
        <w:ind w:left="0"/>
        <w:jc w:val="left"/>
      </w:pPr>
      <w:r>
        <w:rPr>
          <w:rFonts w:ascii="Times New Roman"/>
          <w:b/>
          <w:i w:val="false"/>
          <w:color w:val="000000"/>
        </w:rPr>
        <w:t xml:space="preserve"> № 397 сайлау учаскесі</w:t>
      </w:r>
    </w:p>
    <w:p>
      <w:pPr>
        <w:spacing w:after="0"/>
        <w:ind w:left="0"/>
        <w:jc w:val="both"/>
      </w:pPr>
      <w:r>
        <w:rPr>
          <w:rFonts w:ascii="Times New Roman"/>
          <w:b w:val="false"/>
          <w:i w:val="false"/>
          <w:color w:val="000000"/>
          <w:sz w:val="28"/>
        </w:rPr>
        <w:t>
      Сайлау учаскесінің орналасқан жері: Ш.Берсиев атындағы ауылдық округі Қаратал ауылы Ш.Берсиев көшесі 39, "Ойыл аудандық ішкі саясат, мәдениет, тілдерді дамыту және спорт бөлімі" мемлекеттік мекемесінің "Ойыл аудандық орталықтандырылған кітапханалар жүйесі" коммуналдық мемлекеттік мекемесінің Ш.Берсиев атындағы модульдік кітапханасының ғимараты.</w:t>
      </w:r>
    </w:p>
    <w:p>
      <w:pPr>
        <w:spacing w:after="0"/>
        <w:ind w:left="0"/>
        <w:jc w:val="both"/>
      </w:pPr>
      <w:r>
        <w:rPr>
          <w:rFonts w:ascii="Times New Roman"/>
          <w:b w:val="false"/>
          <w:i w:val="false"/>
          <w:color w:val="000000"/>
          <w:sz w:val="28"/>
        </w:rPr>
        <w:t>
      Сайлау учаскесінің шекаралары: Қаратал ауылы: Ш.Берсиев, Әбілқайыр хан, Ақтөбе, Абай, Ө.Бақаев, И.Қарағұлов, Шәкәрім, Ж.Жүсібәлиев, Республика, Бейбітшілік, З.Баймолдина, Көкжар, Тәуелсіздік, Сүлеймен әулие, Қобыланды батыр, Ә.Молдағұлова көшелері.</w:t>
      </w:r>
    </w:p>
    <w:p>
      <w:pPr>
        <w:spacing w:after="0"/>
        <w:ind w:left="0"/>
        <w:jc w:val="left"/>
      </w:pPr>
      <w:r>
        <w:rPr>
          <w:rFonts w:ascii="Times New Roman"/>
          <w:b/>
          <w:i w:val="false"/>
          <w:color w:val="000000"/>
        </w:rPr>
        <w:t xml:space="preserve"> № 398 сайлау учаскесі</w:t>
      </w:r>
    </w:p>
    <w:p>
      <w:pPr>
        <w:spacing w:after="0"/>
        <w:ind w:left="0"/>
        <w:jc w:val="both"/>
      </w:pPr>
      <w:r>
        <w:rPr>
          <w:rFonts w:ascii="Times New Roman"/>
          <w:b w:val="false"/>
          <w:i w:val="false"/>
          <w:color w:val="000000"/>
          <w:sz w:val="28"/>
        </w:rPr>
        <w:t>
      Сайлау учаскесінің орналасқан жері: Ш.Берсиев атындағы ауылдық округі Қарасу ауылы Ахмет Жұбанов көшесі 5, "Ақтөбе облысының білім басқармасы Ойыл ауданының білім бөлімі" мемлекеттік мекемесінің "Құрманов бастауыш мектебі" коммуналдық мемлекеттік мекемесінің ғимараты.</w:t>
      </w:r>
    </w:p>
    <w:p>
      <w:pPr>
        <w:spacing w:after="0"/>
        <w:ind w:left="0"/>
        <w:jc w:val="both"/>
      </w:pPr>
      <w:r>
        <w:rPr>
          <w:rFonts w:ascii="Times New Roman"/>
          <w:b w:val="false"/>
          <w:i w:val="false"/>
          <w:color w:val="000000"/>
          <w:sz w:val="28"/>
        </w:rPr>
        <w:t xml:space="preserve">
      Сайлау учаскесінің шекаралары: Қарасу ауылы: Ахмет Жұбанов, Бауыржан Момышұлы көшелері. </w:t>
      </w:r>
    </w:p>
    <w:p>
      <w:pPr>
        <w:spacing w:after="0"/>
        <w:ind w:left="0"/>
        <w:jc w:val="left"/>
      </w:pPr>
      <w:r>
        <w:rPr>
          <w:rFonts w:ascii="Times New Roman"/>
          <w:b/>
          <w:i w:val="false"/>
          <w:color w:val="000000"/>
        </w:rPr>
        <w:t xml:space="preserve"> № 399 сайлау учаскесі</w:t>
      </w:r>
    </w:p>
    <w:p>
      <w:pPr>
        <w:spacing w:after="0"/>
        <w:ind w:left="0"/>
        <w:jc w:val="both"/>
      </w:pPr>
      <w:r>
        <w:rPr>
          <w:rFonts w:ascii="Times New Roman"/>
          <w:b w:val="false"/>
          <w:i w:val="false"/>
          <w:color w:val="000000"/>
          <w:sz w:val="28"/>
        </w:rPr>
        <w:t>
      Сайлау учаскесінің орналасқан жері: Көптоғай ауылдық округі Амангелді ауылы Астана көшесі 16, "Ойыл аудандық ішкі саясат, мәдениет, тілдерді дамыту және спорт бөлімі" мемлекеттік мекемесінің "Ойыл аудандық мәдениет үйі" мемлекеттік коммуналдық қазыналық кәсіпорынының Амангелді ауылдық клубының ғимараты.</w:t>
      </w:r>
    </w:p>
    <w:p>
      <w:pPr>
        <w:spacing w:after="0"/>
        <w:ind w:left="0"/>
        <w:jc w:val="both"/>
      </w:pPr>
      <w:r>
        <w:rPr>
          <w:rFonts w:ascii="Times New Roman"/>
          <w:b w:val="false"/>
          <w:i w:val="false"/>
          <w:color w:val="000000"/>
          <w:sz w:val="28"/>
        </w:rPr>
        <w:t>
      Сайлау учаскесінің шекаралары: Амангелді ауылы: Жаңақадам, Алғабас, Ынтымақ, Бейбітшілік, Астана көшелері.</w:t>
      </w:r>
    </w:p>
    <w:p>
      <w:pPr>
        <w:spacing w:after="0"/>
        <w:ind w:left="0"/>
        <w:jc w:val="left"/>
      </w:pPr>
      <w:r>
        <w:rPr>
          <w:rFonts w:ascii="Times New Roman"/>
          <w:b/>
          <w:i w:val="false"/>
          <w:color w:val="000000"/>
        </w:rPr>
        <w:t xml:space="preserve"> № 400 сайлау учаскесі</w:t>
      </w:r>
    </w:p>
    <w:p>
      <w:pPr>
        <w:spacing w:after="0"/>
        <w:ind w:left="0"/>
        <w:jc w:val="both"/>
      </w:pPr>
      <w:r>
        <w:rPr>
          <w:rFonts w:ascii="Times New Roman"/>
          <w:b w:val="false"/>
          <w:i w:val="false"/>
          <w:color w:val="000000"/>
          <w:sz w:val="28"/>
        </w:rPr>
        <w:t>
      Сайлау учаскесінің орналасқан жері: Көптоғай ауылдық округі Қарасу ауылы Алашорда көшесі 7, "Ойыл аудандық ішкі саясат, мәдениет, тілдерді дамыту және спорт бөлімі" мемлекеттік мекемесінің "Ойыл аудандық мәдениет үйі" мемлекеттік коммуналдық қазыналық кәсіпорынының Қарасу ауылдық клубының ғимараты.</w:t>
      </w:r>
    </w:p>
    <w:p>
      <w:pPr>
        <w:spacing w:after="0"/>
        <w:ind w:left="0"/>
        <w:jc w:val="both"/>
      </w:pPr>
      <w:r>
        <w:rPr>
          <w:rFonts w:ascii="Times New Roman"/>
          <w:b w:val="false"/>
          <w:i w:val="false"/>
          <w:color w:val="000000"/>
          <w:sz w:val="28"/>
        </w:rPr>
        <w:t>
      Сайлау учаскесінің шекаралары: Қарасу ауылы: Тамдыкөл, Мақпалкөл, Алашорда, Ойыл көшелері.</w:t>
      </w:r>
    </w:p>
    <w:p>
      <w:pPr>
        <w:spacing w:after="0"/>
        <w:ind w:left="0"/>
        <w:jc w:val="left"/>
      </w:pPr>
      <w:r>
        <w:rPr>
          <w:rFonts w:ascii="Times New Roman"/>
          <w:b/>
          <w:i w:val="false"/>
          <w:color w:val="000000"/>
        </w:rPr>
        <w:t xml:space="preserve"> № 401 сайлау учаскесі</w:t>
      </w:r>
    </w:p>
    <w:p>
      <w:pPr>
        <w:spacing w:after="0"/>
        <w:ind w:left="0"/>
        <w:jc w:val="both"/>
      </w:pPr>
      <w:r>
        <w:rPr>
          <w:rFonts w:ascii="Times New Roman"/>
          <w:b w:val="false"/>
          <w:i w:val="false"/>
          <w:color w:val="000000"/>
          <w:sz w:val="28"/>
        </w:rPr>
        <w:t>
      Сайлау учаскесінің орналасқан жері: Көптоғай ауылдық округі Көптоғай ауылы Қазақстан көшесі 18, "Ойыл аудандық ішкі саясат, мәдениет, тілдерді дамыту және спорт бөлімі" мемлекеттік мекемесінің "Ойыл аудандық мәдениет үйі" мемлекеттік коммуналдық қазыналық кәсіпорынының Көптоғай ауылдық клубының ғимараты.</w:t>
      </w:r>
    </w:p>
    <w:p>
      <w:pPr>
        <w:spacing w:after="0"/>
        <w:ind w:left="0"/>
        <w:jc w:val="both"/>
      </w:pPr>
      <w:r>
        <w:rPr>
          <w:rFonts w:ascii="Times New Roman"/>
          <w:b w:val="false"/>
          <w:i w:val="false"/>
          <w:color w:val="000000"/>
          <w:sz w:val="28"/>
        </w:rPr>
        <w:t>
      Сайлау учаскесінің шекаралары: Көптоғай ауылы: Ардагер, Достық, Құрман, Жеңіс, Мектеп, Наурыз, Сапы, Тәуелсіздік, Әл-Фараби, Жамбыл, Мәңгілік Ел көшелері.</w:t>
      </w:r>
    </w:p>
    <w:p>
      <w:pPr>
        <w:spacing w:after="0"/>
        <w:ind w:left="0"/>
        <w:jc w:val="left"/>
      </w:pPr>
      <w:r>
        <w:rPr>
          <w:rFonts w:ascii="Times New Roman"/>
          <w:b/>
          <w:i w:val="false"/>
          <w:color w:val="000000"/>
        </w:rPr>
        <w:t xml:space="preserve"> № 569 сайлау учаскесі</w:t>
      </w:r>
    </w:p>
    <w:p>
      <w:pPr>
        <w:spacing w:after="0"/>
        <w:ind w:left="0"/>
        <w:jc w:val="both"/>
      </w:pPr>
      <w:r>
        <w:rPr>
          <w:rFonts w:ascii="Times New Roman"/>
          <w:b w:val="false"/>
          <w:i w:val="false"/>
          <w:color w:val="000000"/>
          <w:sz w:val="28"/>
        </w:rPr>
        <w:t>
      Сайлау учаскесінің орналасқан жері: Көптоғай ауылдық округі Көптоғай ауылы Мектеп көшесі 4, "Ақтөбе облысының білім басқармасы Ойыл ауданының білім бөлімі" мемлекеттік мекемесінің "Құрман орта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Көптоғай ауылы: Қазақстан, Абай көшелері.</w:t>
      </w:r>
    </w:p>
    <w:p>
      <w:pPr>
        <w:spacing w:after="0"/>
        <w:ind w:left="0"/>
        <w:jc w:val="left"/>
      </w:pPr>
      <w:r>
        <w:rPr>
          <w:rFonts w:ascii="Times New Roman"/>
          <w:b/>
          <w:i w:val="false"/>
          <w:color w:val="000000"/>
        </w:rPr>
        <w:t xml:space="preserve"> № 402 сайлау учаскесі</w:t>
      </w:r>
    </w:p>
    <w:p>
      <w:pPr>
        <w:spacing w:after="0"/>
        <w:ind w:left="0"/>
        <w:jc w:val="both"/>
      </w:pPr>
      <w:r>
        <w:rPr>
          <w:rFonts w:ascii="Times New Roman"/>
          <w:b w:val="false"/>
          <w:i w:val="false"/>
          <w:color w:val="000000"/>
          <w:sz w:val="28"/>
        </w:rPr>
        <w:t>
      Сайлау учаскесінің орналасқан жері: Көптоғай ауылдық округі Шұбарши ауылы Желтоқсан көшесі 19, "Ойыл аудандық ішкі саясат, мәдениет, тілдерді дамыту және спорт бөлімі" мемлекеттік мекемесінің "Ойыл аудандық мәдениет үйі" мемлекеттік коммуналдық қазыналық кәсіпорынының Шұбарши ауылдық клубының ғимараты.</w:t>
      </w:r>
    </w:p>
    <w:p>
      <w:pPr>
        <w:spacing w:after="0"/>
        <w:ind w:left="0"/>
        <w:jc w:val="both"/>
      </w:pPr>
      <w:r>
        <w:rPr>
          <w:rFonts w:ascii="Times New Roman"/>
          <w:b w:val="false"/>
          <w:i w:val="false"/>
          <w:color w:val="000000"/>
          <w:sz w:val="28"/>
        </w:rPr>
        <w:t>
      Сайлау учаскесінің шекаралары: Шұбарши ауылы: Ақсай, Желтоқсан, Ишанбай Қарақұлов, Шығанақ Берсиев көшелері.</w:t>
      </w:r>
    </w:p>
    <w:p>
      <w:pPr>
        <w:spacing w:after="0"/>
        <w:ind w:left="0"/>
        <w:jc w:val="left"/>
      </w:pPr>
      <w:r>
        <w:rPr>
          <w:rFonts w:ascii="Times New Roman"/>
          <w:b/>
          <w:i w:val="false"/>
          <w:color w:val="000000"/>
        </w:rPr>
        <w:t xml:space="preserve">  № 404 сайлау учаскесі</w:t>
      </w:r>
    </w:p>
    <w:p>
      <w:pPr>
        <w:spacing w:after="0"/>
        <w:ind w:left="0"/>
        <w:jc w:val="both"/>
      </w:pPr>
      <w:r>
        <w:rPr>
          <w:rFonts w:ascii="Times New Roman"/>
          <w:b w:val="false"/>
          <w:i w:val="false"/>
          <w:color w:val="000000"/>
          <w:sz w:val="28"/>
        </w:rPr>
        <w:t>
      Сайлау учаскесінің орналасқан жері: Сарбие ауылдық округі Сарбие ауылы Жастар көшесі 13, "Ойыл аудандық ішкі саясат, мәдениет, тілдерді дамыту және спорт бөлімі" мемлекеттік мекемесінің "Ойыл аудандық мәдениет үйі" мемлекеттік коммуналдық қазыналық кәсіпорынының Сапақкөл ауылдық клубының ғимараты.</w:t>
      </w:r>
    </w:p>
    <w:p>
      <w:pPr>
        <w:spacing w:after="0"/>
        <w:ind w:left="0"/>
        <w:jc w:val="both"/>
      </w:pPr>
      <w:r>
        <w:rPr>
          <w:rFonts w:ascii="Times New Roman"/>
          <w:b w:val="false"/>
          <w:i w:val="false"/>
          <w:color w:val="000000"/>
          <w:sz w:val="28"/>
        </w:rPr>
        <w:t>
      Сайлау учаскесінің шекаралары: Сарбие ауылы: Бейбітшілік, Жекенді, Астана, Ақтөбе, Құрманғазы, Махамбет, Жастар, Әйтеке би, Ә.Молдағұлова, Желтоқсан, Жеңіс, Исатай көшелері.</w:t>
      </w:r>
    </w:p>
    <w:p>
      <w:pPr>
        <w:spacing w:after="0"/>
        <w:ind w:left="0"/>
        <w:jc w:val="left"/>
      </w:pPr>
      <w:r>
        <w:rPr>
          <w:rFonts w:ascii="Times New Roman"/>
          <w:b/>
          <w:i w:val="false"/>
          <w:color w:val="000000"/>
        </w:rPr>
        <w:t xml:space="preserve">  № 405 сайлау учаскесі</w:t>
      </w:r>
    </w:p>
    <w:p>
      <w:pPr>
        <w:spacing w:after="0"/>
        <w:ind w:left="0"/>
        <w:jc w:val="both"/>
      </w:pPr>
      <w:r>
        <w:rPr>
          <w:rFonts w:ascii="Times New Roman"/>
          <w:b w:val="false"/>
          <w:i w:val="false"/>
          <w:color w:val="000000"/>
          <w:sz w:val="28"/>
        </w:rPr>
        <w:t>
      Сайлау учаскесінің орналасқан жері: Сарбие ауылдық округі Қаракөл ауылы Абай көшесі 10, "Ақтөбе облысының білім басқармасы Ойыл ауданының білім бөлімі" мемлекеттік мекемесінің "Қаракөл бастауыш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Қаракөл ауылы: Абай көшесі.</w:t>
      </w:r>
    </w:p>
    <w:p>
      <w:pPr>
        <w:spacing w:after="0"/>
        <w:ind w:left="0"/>
        <w:jc w:val="left"/>
      </w:pPr>
      <w:r>
        <w:rPr>
          <w:rFonts w:ascii="Times New Roman"/>
          <w:b/>
          <w:i w:val="false"/>
          <w:color w:val="000000"/>
        </w:rPr>
        <w:t xml:space="preserve"> № 406 сайлау учаскесі </w:t>
      </w:r>
    </w:p>
    <w:p>
      <w:pPr>
        <w:spacing w:after="0"/>
        <w:ind w:left="0"/>
        <w:jc w:val="both"/>
      </w:pPr>
      <w:r>
        <w:rPr>
          <w:rFonts w:ascii="Times New Roman"/>
          <w:b w:val="false"/>
          <w:i w:val="false"/>
          <w:color w:val="000000"/>
          <w:sz w:val="28"/>
        </w:rPr>
        <w:t>
      Сайлау учаскесінің орналасқан жері: Қараой ауылдық округі Қараой ауылы Еңбеккерлер көшесі 2, "Ойыл аудандық ішкі саясат, мәдениет, тілдерді дамыту және спорт бөлімі" мемлекеттік мекемесінің "Ойыл аудандық мәдениет үйі" мемлекеттік коммуналдық қазыналық кәсіпорынының Қараой ауылдық клубы.</w:t>
      </w:r>
    </w:p>
    <w:p>
      <w:pPr>
        <w:spacing w:after="0"/>
        <w:ind w:left="0"/>
        <w:jc w:val="both"/>
      </w:pPr>
      <w:r>
        <w:rPr>
          <w:rFonts w:ascii="Times New Roman"/>
          <w:b w:val="false"/>
          <w:i w:val="false"/>
          <w:color w:val="000000"/>
          <w:sz w:val="28"/>
        </w:rPr>
        <w:t>
      Сайлау учаскесінің шекаралары: Қараой ауылы: Тәуелсіздік, Жетікөл, Еңбеккерлер, Қазақстан-2030, Ынтымақ, Алашорда, Бауыржан Момышұлы, Өркениет, Жасқайрат, Желтоқсан көшелері.</w:t>
      </w:r>
    </w:p>
    <w:p>
      <w:pPr>
        <w:spacing w:after="0"/>
        <w:ind w:left="0"/>
        <w:jc w:val="left"/>
      </w:pPr>
      <w:r>
        <w:rPr>
          <w:rFonts w:ascii="Times New Roman"/>
          <w:b/>
          <w:i w:val="false"/>
          <w:color w:val="000000"/>
        </w:rPr>
        <w:t xml:space="preserve"> № 407 сайлау учаскесі</w:t>
      </w:r>
    </w:p>
    <w:p>
      <w:pPr>
        <w:spacing w:after="0"/>
        <w:ind w:left="0"/>
        <w:jc w:val="both"/>
      </w:pPr>
      <w:r>
        <w:rPr>
          <w:rFonts w:ascii="Times New Roman"/>
          <w:b w:val="false"/>
          <w:i w:val="false"/>
          <w:color w:val="000000"/>
          <w:sz w:val="28"/>
        </w:rPr>
        <w:t>
      Сайлау учаскесінің орналасқан жері: Сарбие ауылдық округі Құбасай ауылы Қызылқорған көшесі 7, "Ақтөбе облысының білім басқармасы Ойыл ауданының білім бөлімі" мемлекеттік мекемесінің "Құбасай бастауыш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Құбасай ауылы: Қызылқорған, Бейбітшілік көшелері.</w:t>
      </w:r>
    </w:p>
    <w:p>
      <w:pPr>
        <w:spacing w:after="0"/>
        <w:ind w:left="0"/>
        <w:jc w:val="left"/>
      </w:pPr>
      <w:r>
        <w:rPr>
          <w:rFonts w:ascii="Times New Roman"/>
          <w:b/>
          <w:i w:val="false"/>
          <w:color w:val="000000"/>
        </w:rPr>
        <w:t xml:space="preserve"> № 408 сайлау учаскесі</w:t>
      </w:r>
    </w:p>
    <w:p>
      <w:pPr>
        <w:spacing w:after="0"/>
        <w:ind w:left="0"/>
        <w:jc w:val="both"/>
      </w:pPr>
      <w:r>
        <w:rPr>
          <w:rFonts w:ascii="Times New Roman"/>
          <w:b w:val="false"/>
          <w:i w:val="false"/>
          <w:color w:val="000000"/>
          <w:sz w:val="28"/>
        </w:rPr>
        <w:t>
      Сайлау учаскесінің орналасқан жері: Саралжын ауылдық округі Саралжын ауылы Бейбітшілік көшесі 15, "Ойыл аудандық ішкі саясат, мәдениет, тілдерді дамыту және спорт бөлімі" мемлекеттік мекемесінің "Ойыл аудандық мәдениет үйі" мемлекеттік коммуналдық қазыналық кәсіпорынының Саралжын ауылдық клубының ғимараты.</w:t>
      </w:r>
    </w:p>
    <w:p>
      <w:pPr>
        <w:spacing w:after="0"/>
        <w:ind w:left="0"/>
        <w:jc w:val="both"/>
      </w:pPr>
      <w:r>
        <w:rPr>
          <w:rFonts w:ascii="Times New Roman"/>
          <w:b w:val="false"/>
          <w:i w:val="false"/>
          <w:color w:val="000000"/>
          <w:sz w:val="28"/>
        </w:rPr>
        <w:t>
      Сайлау учаскесінің шекаралары: Саралжын ауылы: Ә.Дербісәлин, Алаш, Ботагөз-2, Ақтөбе, Қазақстан, И.Құрманов, Көктал, Қ.Шоланов, Таубатыр, Бейбітшілік, С.Керімбаева көшелері; Коңырат ауылы: Қоңырат, Ойыл көшелері".</w:t>
      </w:r>
    </w:p>
    <w:p>
      <w:pPr>
        <w:spacing w:after="0"/>
        <w:ind w:left="0"/>
        <w:jc w:val="left"/>
      </w:pPr>
      <w:r>
        <w:rPr>
          <w:rFonts w:ascii="Times New Roman"/>
          <w:b/>
          <w:i w:val="false"/>
          <w:color w:val="000000"/>
        </w:rPr>
        <w:t xml:space="preserve"> № 409 сайлау учаскесі</w:t>
      </w:r>
    </w:p>
    <w:p>
      <w:pPr>
        <w:spacing w:after="0"/>
        <w:ind w:left="0"/>
        <w:jc w:val="both"/>
      </w:pPr>
      <w:r>
        <w:rPr>
          <w:rFonts w:ascii="Times New Roman"/>
          <w:b w:val="false"/>
          <w:i w:val="false"/>
          <w:color w:val="000000"/>
          <w:sz w:val="28"/>
        </w:rPr>
        <w:t xml:space="preserve">
      Сайлау учаскесінің орналасқан жері: Саралжын ауылдық округі Шиқұдық ауылы Қайрат Рысқұлбеков көшесі 18, "Ойыл аудандық ішкі саясат, мәдениет, тілдерді дамыту және спорт бөлімі" мемлекеттік мекемесінің "Ойыл аудандық мәдениет үйі" мемлекеттік коммуналдық қазыналық кәсіпорынының Шиқұдық ауылдық клубының ғимараты. </w:t>
      </w:r>
    </w:p>
    <w:p>
      <w:pPr>
        <w:spacing w:after="0"/>
        <w:ind w:left="0"/>
        <w:jc w:val="both"/>
      </w:pPr>
      <w:r>
        <w:rPr>
          <w:rFonts w:ascii="Times New Roman"/>
          <w:b w:val="false"/>
          <w:i w:val="false"/>
          <w:color w:val="000000"/>
          <w:sz w:val="28"/>
        </w:rPr>
        <w:t>
      Сайлау учаскесінің шекаралары: Шиқұдық ауылы: Теректі, Қайрат Рысқұлбеков көшелері.</w:t>
      </w:r>
    </w:p>
    <w:p>
      <w:pPr>
        <w:spacing w:after="0"/>
        <w:ind w:left="0"/>
        <w:jc w:val="left"/>
      </w:pPr>
      <w:r>
        <w:rPr>
          <w:rFonts w:ascii="Times New Roman"/>
          <w:b/>
          <w:i w:val="false"/>
          <w:color w:val="000000"/>
        </w:rPr>
        <w:t xml:space="preserve"> № 410 сайлау учаскесі</w:t>
      </w:r>
    </w:p>
    <w:p>
      <w:pPr>
        <w:spacing w:after="0"/>
        <w:ind w:left="0"/>
        <w:jc w:val="both"/>
      </w:pPr>
      <w:r>
        <w:rPr>
          <w:rFonts w:ascii="Times New Roman"/>
          <w:b w:val="false"/>
          <w:i w:val="false"/>
          <w:color w:val="000000"/>
          <w:sz w:val="28"/>
        </w:rPr>
        <w:t>
      Сайлау учаскесінің орналасқан жері: Саралжын ауылдық округі Бестамақ ауылы Тайсойған көшесі 6, "Ойыл аудандық ішкі саясат, мәдениет, тілдерді дамыту және спорт бөлімі" мемлекеттік мекемесінің "Ойыл аудандық мәдениет үйі" мемлекеттік коммуналдық қазыналық кәсіпорынының Тайсойған ауылдық клубының ғимараты.</w:t>
      </w:r>
    </w:p>
    <w:p>
      <w:pPr>
        <w:spacing w:after="0"/>
        <w:ind w:left="0"/>
        <w:jc w:val="both"/>
      </w:pPr>
      <w:r>
        <w:rPr>
          <w:rFonts w:ascii="Times New Roman"/>
          <w:b w:val="false"/>
          <w:i w:val="false"/>
          <w:color w:val="000000"/>
          <w:sz w:val="28"/>
        </w:rPr>
        <w:t>
      Сайлау учаскесінің шекаралары: Бестамақ ауылы: Аяпберген, Тайсойған, Жасталап көшелері.</w:t>
      </w:r>
    </w:p>
    <w:p>
      <w:pPr>
        <w:spacing w:after="0"/>
        <w:ind w:left="0"/>
        <w:jc w:val="left"/>
      </w:pPr>
      <w:r>
        <w:rPr>
          <w:rFonts w:ascii="Times New Roman"/>
          <w:b/>
          <w:i w:val="false"/>
          <w:color w:val="000000"/>
        </w:rPr>
        <w:t xml:space="preserve"> № 411 сайлау учаскесі</w:t>
      </w:r>
    </w:p>
    <w:p>
      <w:pPr>
        <w:spacing w:after="0"/>
        <w:ind w:left="0"/>
        <w:jc w:val="both"/>
      </w:pPr>
      <w:r>
        <w:rPr>
          <w:rFonts w:ascii="Times New Roman"/>
          <w:b w:val="false"/>
          <w:i w:val="false"/>
          <w:color w:val="000000"/>
          <w:sz w:val="28"/>
        </w:rPr>
        <w:t>
      Сайлау учаскесінің орналасқан жері: Саралжын ауылдық округі Ақкемер ауылы Жеткіншек көшесі 9, "Ойыл аудандық ішкі саясат, мәдениет, тілдерді дамыту және спорт бөлімі" мемлекеттік мекемесінің "Ойыл аудандық мәдениет үйі" мемлекеттік коммуналдық қазыналық кәсіпорынының Ақкемер ауылдық клубының ғимараты.</w:t>
      </w:r>
    </w:p>
    <w:p>
      <w:pPr>
        <w:spacing w:after="0"/>
        <w:ind w:left="0"/>
        <w:jc w:val="both"/>
      </w:pPr>
      <w:r>
        <w:rPr>
          <w:rFonts w:ascii="Times New Roman"/>
          <w:b w:val="false"/>
          <w:i w:val="false"/>
          <w:color w:val="000000"/>
          <w:sz w:val="28"/>
        </w:rPr>
        <w:t>
      Сайлау учаскесінің шекаралары: Ақкемер ауылы: Жеткіншек, Бекет ата, Қиыл көшелері.</w:t>
      </w:r>
    </w:p>
    <w:p>
      <w:pPr>
        <w:spacing w:after="0"/>
        <w:ind w:left="0"/>
        <w:jc w:val="left"/>
      </w:pPr>
      <w:r>
        <w:rPr>
          <w:rFonts w:ascii="Times New Roman"/>
          <w:b/>
          <w:i w:val="false"/>
          <w:color w:val="000000"/>
        </w:rPr>
        <w:t xml:space="preserve"> № 412 сайлау учаскесі</w:t>
      </w:r>
    </w:p>
    <w:p>
      <w:pPr>
        <w:spacing w:after="0"/>
        <w:ind w:left="0"/>
        <w:jc w:val="both"/>
      </w:pPr>
      <w:r>
        <w:rPr>
          <w:rFonts w:ascii="Times New Roman"/>
          <w:b w:val="false"/>
          <w:i w:val="false"/>
          <w:color w:val="000000"/>
          <w:sz w:val="28"/>
        </w:rPr>
        <w:t>
      Сайлау учаскесінің орналасқан жері: Қайыңды ауылдық округі Ақжар ауылы Мектеп көшесі 4, "Ойыл аудандық ішкі саясат, мәдениет, тілдерді дамыту және спорт бөлімі" мемлекеттік мекемесінің "Ойыл аудандық мәдениет үйі" мемлекеттік коммуналдық қазыналық кәсіпорынының Ақжар ауылдық клубының ғимараты.</w:t>
      </w:r>
    </w:p>
    <w:p>
      <w:pPr>
        <w:spacing w:after="0"/>
        <w:ind w:left="0"/>
        <w:jc w:val="both"/>
      </w:pPr>
      <w:r>
        <w:rPr>
          <w:rFonts w:ascii="Times New Roman"/>
          <w:b w:val="false"/>
          <w:i w:val="false"/>
          <w:color w:val="000000"/>
          <w:sz w:val="28"/>
        </w:rPr>
        <w:t>
      Сайлау учаскесінің шекаралары: Ақжар ауылы: А.Иманов, Ш.Берсиев, Кеңес, Қайыңды, Мектеп, Жастар көшелері.</w:t>
      </w:r>
    </w:p>
    <w:p>
      <w:pPr>
        <w:spacing w:after="0"/>
        <w:ind w:left="0"/>
        <w:jc w:val="left"/>
      </w:pPr>
      <w:r>
        <w:rPr>
          <w:rFonts w:ascii="Times New Roman"/>
          <w:b/>
          <w:i w:val="false"/>
          <w:color w:val="000000"/>
        </w:rPr>
        <w:t xml:space="preserve"> № 413 сайлау учаскесі</w:t>
      </w:r>
    </w:p>
    <w:p>
      <w:pPr>
        <w:spacing w:after="0"/>
        <w:ind w:left="0"/>
        <w:jc w:val="both"/>
      </w:pPr>
      <w:r>
        <w:rPr>
          <w:rFonts w:ascii="Times New Roman"/>
          <w:b w:val="false"/>
          <w:i w:val="false"/>
          <w:color w:val="000000"/>
          <w:sz w:val="28"/>
        </w:rPr>
        <w:t>
      Сайлау учаскесінің орналасқан жері: Қайыңды ауылдық округі Көсембай ауылы Орталық көшесі 10, "Ойыл аудандық ішкі саясат, мәдениет, тілдерді дамыту және спорт бөлімі" мемлекеттік мекемесінің "Ойыл аудандық мәдениет үйі" мемлекеттік коммуналдық қазыналық кәсіпорынының Көсембай ауылдық клубының ғимараты.</w:t>
      </w:r>
    </w:p>
    <w:p>
      <w:pPr>
        <w:spacing w:after="0"/>
        <w:ind w:left="0"/>
        <w:jc w:val="both"/>
      </w:pPr>
      <w:r>
        <w:rPr>
          <w:rFonts w:ascii="Times New Roman"/>
          <w:b w:val="false"/>
          <w:i w:val="false"/>
          <w:color w:val="000000"/>
          <w:sz w:val="28"/>
        </w:rPr>
        <w:t>
      Сайлау учаскесінің шекаралары: Көсембай ауылы: Ынтымақ, Орталық, Бұлақ көшелері.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