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e0c56" w14:textId="82e0c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Ойыл аудандық мәслихатының 2020 жылғы 24 желтоқсандағы № 467 "2021-2023 жылдарға арналған Ойыл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2021 жылғы 10 қыркүйектегі № 78 шешімі. Қазақстан Республикасының Әділет министрлігінде 2021 жылғы 27 қыркүйекте № 24518 болып тіркелді. Мерзімі өткендіктен қолданыс тоқтатылды</w:t>
      </w:r>
    </w:p>
    <w:p>
      <w:pPr>
        <w:spacing w:after="0"/>
        <w:ind w:left="0"/>
        <w:jc w:val="both"/>
      </w:pPr>
      <w:r>
        <w:rPr>
          <w:rFonts w:ascii="Times New Roman"/>
          <w:b w:val="false"/>
          <w:i w:val="false"/>
          <w:color w:val="000000"/>
          <w:sz w:val="28"/>
        </w:rPr>
        <w:t>
      ШЕШТІ:</w:t>
      </w:r>
    </w:p>
    <w:bookmarkStart w:name="z2" w:id="0"/>
    <w:p>
      <w:pPr>
        <w:spacing w:after="0"/>
        <w:ind w:left="0"/>
        <w:jc w:val="both"/>
      </w:pPr>
      <w:r>
        <w:rPr>
          <w:rFonts w:ascii="Times New Roman"/>
          <w:b w:val="false"/>
          <w:i w:val="false"/>
          <w:color w:val="000000"/>
          <w:sz w:val="28"/>
        </w:rPr>
        <w:t xml:space="preserve">
      1. Ақтөбе облысы Ойыл аудандық мәслихатының "2021-2023 жылдарға арналған Ойыл аудандық бюджетін бекіту туралы" 2020 жылғы 24 желтоқсандағы № 467 (нормативтік құқықтық актілерді мемлекеттік тіркеу тізілімінде № 7902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xml:space="preserve">
      "1. 2021-2023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мынадай көлемде бекітілсін:</w:t>
      </w:r>
    </w:p>
    <w:p>
      <w:pPr>
        <w:spacing w:after="0"/>
        <w:ind w:left="0"/>
        <w:jc w:val="both"/>
      </w:pPr>
      <w:r>
        <w:rPr>
          <w:rFonts w:ascii="Times New Roman"/>
          <w:b w:val="false"/>
          <w:i w:val="false"/>
          <w:color w:val="000000"/>
          <w:sz w:val="28"/>
        </w:rPr>
        <w:t>
      1) кірістер – 6 562 970,2 мың теңге, оның ішінде:</w:t>
      </w:r>
    </w:p>
    <w:p>
      <w:pPr>
        <w:spacing w:after="0"/>
        <w:ind w:left="0"/>
        <w:jc w:val="both"/>
      </w:pPr>
      <w:r>
        <w:rPr>
          <w:rFonts w:ascii="Times New Roman"/>
          <w:b w:val="false"/>
          <w:i w:val="false"/>
          <w:color w:val="000000"/>
          <w:sz w:val="28"/>
        </w:rPr>
        <w:t>
      салықтық түсімдер – 451 548 мың теңге;</w:t>
      </w:r>
    </w:p>
    <w:p>
      <w:pPr>
        <w:spacing w:after="0"/>
        <w:ind w:left="0"/>
        <w:jc w:val="both"/>
      </w:pPr>
      <w:r>
        <w:rPr>
          <w:rFonts w:ascii="Times New Roman"/>
          <w:b w:val="false"/>
          <w:i w:val="false"/>
          <w:color w:val="000000"/>
          <w:sz w:val="28"/>
        </w:rPr>
        <w:t>
      салықтық емес түсімдер – 17 934 мың теңге;</w:t>
      </w:r>
    </w:p>
    <w:p>
      <w:pPr>
        <w:spacing w:after="0"/>
        <w:ind w:left="0"/>
        <w:jc w:val="both"/>
      </w:pPr>
      <w:r>
        <w:rPr>
          <w:rFonts w:ascii="Times New Roman"/>
          <w:b w:val="false"/>
          <w:i w:val="false"/>
          <w:color w:val="000000"/>
          <w:sz w:val="28"/>
        </w:rPr>
        <w:t>
      негiзгi капиталды сатудан түсетiн түсiмдер – 1 505 мың теңге;</w:t>
      </w:r>
    </w:p>
    <w:p>
      <w:pPr>
        <w:spacing w:after="0"/>
        <w:ind w:left="0"/>
        <w:jc w:val="both"/>
      </w:pPr>
      <w:r>
        <w:rPr>
          <w:rFonts w:ascii="Times New Roman"/>
          <w:b w:val="false"/>
          <w:i w:val="false"/>
          <w:color w:val="000000"/>
          <w:sz w:val="28"/>
        </w:rPr>
        <w:t>
      трансферттер түсімі – 6 091 983,2 мың теңге;</w:t>
      </w:r>
    </w:p>
    <w:p>
      <w:pPr>
        <w:spacing w:after="0"/>
        <w:ind w:left="0"/>
        <w:jc w:val="both"/>
      </w:pPr>
      <w:r>
        <w:rPr>
          <w:rFonts w:ascii="Times New Roman"/>
          <w:b w:val="false"/>
          <w:i w:val="false"/>
          <w:color w:val="000000"/>
          <w:sz w:val="28"/>
        </w:rPr>
        <w:t>
      2) шығындар – 6 736 275,8 мың теңге;</w:t>
      </w:r>
    </w:p>
    <w:p>
      <w:pPr>
        <w:spacing w:after="0"/>
        <w:ind w:left="0"/>
        <w:jc w:val="both"/>
      </w:pPr>
      <w:r>
        <w:rPr>
          <w:rFonts w:ascii="Times New Roman"/>
          <w:b w:val="false"/>
          <w:i w:val="false"/>
          <w:color w:val="000000"/>
          <w:sz w:val="28"/>
        </w:rPr>
        <w:t>
      3) таза бюджеттік кредиттеу – 73 229 мың теңге, оның ішінде:</w:t>
      </w:r>
    </w:p>
    <w:p>
      <w:pPr>
        <w:spacing w:after="0"/>
        <w:ind w:left="0"/>
        <w:jc w:val="both"/>
      </w:pPr>
      <w:r>
        <w:rPr>
          <w:rFonts w:ascii="Times New Roman"/>
          <w:b w:val="false"/>
          <w:i w:val="false"/>
          <w:color w:val="000000"/>
          <w:sz w:val="28"/>
        </w:rPr>
        <w:t>
      бюджеттік кредиттер – 100 636 мың теңге;</w:t>
      </w:r>
    </w:p>
    <w:p>
      <w:pPr>
        <w:spacing w:after="0"/>
        <w:ind w:left="0"/>
        <w:jc w:val="both"/>
      </w:pPr>
      <w:r>
        <w:rPr>
          <w:rFonts w:ascii="Times New Roman"/>
          <w:b w:val="false"/>
          <w:i w:val="false"/>
          <w:color w:val="000000"/>
          <w:sz w:val="28"/>
        </w:rPr>
        <w:t>
      бюджеттік кредиттерді өтеу – 27 407 мың теңге;</w:t>
      </w:r>
    </w:p>
    <w:p>
      <w:pPr>
        <w:spacing w:after="0"/>
        <w:ind w:left="0"/>
        <w:jc w:val="both"/>
      </w:pPr>
      <w:r>
        <w:rPr>
          <w:rFonts w:ascii="Times New Roman"/>
          <w:b w:val="false"/>
          <w:i w:val="false"/>
          <w:color w:val="000000"/>
          <w:sz w:val="28"/>
        </w:rPr>
        <w:t>
      4) қаржы активтерiмен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активтерiн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-246 534,6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246 534,6 мың теңге, оның ішінде:</w:t>
      </w:r>
    </w:p>
    <w:p>
      <w:pPr>
        <w:spacing w:after="0"/>
        <w:ind w:left="0"/>
        <w:jc w:val="both"/>
      </w:pPr>
      <w:r>
        <w:rPr>
          <w:rFonts w:ascii="Times New Roman"/>
          <w:b w:val="false"/>
          <w:i w:val="false"/>
          <w:color w:val="000000"/>
          <w:sz w:val="28"/>
        </w:rPr>
        <w:t>
      қарыздар түсімі – 100 636 мың теңге;</w:t>
      </w:r>
    </w:p>
    <w:p>
      <w:pPr>
        <w:spacing w:after="0"/>
        <w:ind w:left="0"/>
        <w:jc w:val="both"/>
      </w:pPr>
      <w:r>
        <w:rPr>
          <w:rFonts w:ascii="Times New Roman"/>
          <w:b w:val="false"/>
          <w:i w:val="false"/>
          <w:color w:val="000000"/>
          <w:sz w:val="28"/>
        </w:rPr>
        <w:t>
      қарыздарды өтеу – 27 407 мың теңге;</w:t>
      </w:r>
    </w:p>
    <w:p>
      <w:pPr>
        <w:spacing w:after="0"/>
        <w:ind w:left="0"/>
        <w:jc w:val="both"/>
      </w:pPr>
      <w:r>
        <w:rPr>
          <w:rFonts w:ascii="Times New Roman"/>
          <w:b w:val="false"/>
          <w:i w:val="false"/>
          <w:color w:val="000000"/>
          <w:sz w:val="28"/>
        </w:rPr>
        <w:t>
      бюджет қаражатының пайдаланылатын қалдықтары – 173 305,6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мазмұндалсын: </w:t>
      </w:r>
    </w:p>
    <w:p>
      <w:pPr>
        <w:spacing w:after="0"/>
        <w:ind w:left="0"/>
        <w:jc w:val="both"/>
      </w:pPr>
      <w:r>
        <w:rPr>
          <w:rFonts w:ascii="Times New Roman"/>
          <w:b w:val="false"/>
          <w:i w:val="false"/>
          <w:color w:val="000000"/>
          <w:sz w:val="28"/>
        </w:rPr>
        <w:t>
      "6. 2021 жылға арналған аудандық бюджетте республикалық бюджеттен ағымдағы нысаналы трансферттер түскені ескерілсін:</w:t>
      </w:r>
    </w:p>
    <w:p>
      <w:pPr>
        <w:spacing w:after="0"/>
        <w:ind w:left="0"/>
        <w:jc w:val="both"/>
      </w:pPr>
      <w:r>
        <w:rPr>
          <w:rFonts w:ascii="Times New Roman"/>
          <w:b w:val="false"/>
          <w:i w:val="false"/>
          <w:color w:val="000000"/>
          <w:sz w:val="28"/>
        </w:rPr>
        <w:t>
      1) көлiк инфрақұрылымының басым жобаларын іске асыруға – 454 502 мың теңге;</w:t>
      </w:r>
    </w:p>
    <w:p>
      <w:pPr>
        <w:spacing w:after="0"/>
        <w:ind w:left="0"/>
        <w:jc w:val="both"/>
      </w:pPr>
      <w:r>
        <w:rPr>
          <w:rFonts w:ascii="Times New Roman"/>
          <w:b w:val="false"/>
          <w:i w:val="false"/>
          <w:color w:val="000000"/>
          <w:sz w:val="28"/>
        </w:rPr>
        <w:t>
      2) мемлекеттік атаулы әлеуметтік көмекті төлеуге – 88 000 мың теңге;</w:t>
      </w:r>
    </w:p>
    <w:p>
      <w:pPr>
        <w:spacing w:after="0"/>
        <w:ind w:left="0"/>
        <w:jc w:val="both"/>
      </w:pPr>
      <w:r>
        <w:rPr>
          <w:rFonts w:ascii="Times New Roman"/>
          <w:b w:val="false"/>
          <w:i w:val="false"/>
          <w:color w:val="000000"/>
          <w:sz w:val="28"/>
        </w:rPr>
        <w:t>
      3) балаларға кепілдендірілген әлеуметтік пакетке – 13 600 мың теңге;</w:t>
      </w:r>
    </w:p>
    <w:p>
      <w:pPr>
        <w:spacing w:after="0"/>
        <w:ind w:left="0"/>
        <w:jc w:val="both"/>
      </w:pPr>
      <w:r>
        <w:rPr>
          <w:rFonts w:ascii="Times New Roman"/>
          <w:b w:val="false"/>
          <w:i w:val="false"/>
          <w:color w:val="000000"/>
          <w:sz w:val="28"/>
        </w:rPr>
        <w:t>
      4) үкіметтік емес ұйымдарда мемлекеттік әлеуметтік тапсырысты орналастыруға – 6 401 мың теңге;</w:t>
      </w:r>
    </w:p>
    <w:p>
      <w:pPr>
        <w:spacing w:after="0"/>
        <w:ind w:left="0"/>
        <w:jc w:val="both"/>
      </w:pPr>
      <w:r>
        <w:rPr>
          <w:rFonts w:ascii="Times New Roman"/>
          <w:b w:val="false"/>
          <w:i w:val="false"/>
          <w:color w:val="000000"/>
          <w:sz w:val="28"/>
        </w:rPr>
        <w:t>
      5) Қазақстан Республикасында мүгедектердің құқықтарын қамтамасыз етуге және өмір сүру сапасын жақсартуға – 12 151 мың теңге;</w:t>
      </w:r>
    </w:p>
    <w:p>
      <w:pPr>
        <w:spacing w:after="0"/>
        <w:ind w:left="0"/>
        <w:jc w:val="both"/>
      </w:pPr>
      <w:r>
        <w:rPr>
          <w:rFonts w:ascii="Times New Roman"/>
          <w:b w:val="false"/>
          <w:i w:val="false"/>
          <w:color w:val="000000"/>
          <w:sz w:val="28"/>
        </w:rPr>
        <w:t>
      6) мүгедектерді жұмысқа орналастыру үшін арнайы жұмыс орындарын құруға жұмыс берушінің шығындарын субсидиялауға – 182 мың теңге;</w:t>
      </w:r>
    </w:p>
    <w:p>
      <w:pPr>
        <w:spacing w:after="0"/>
        <w:ind w:left="0"/>
        <w:jc w:val="both"/>
      </w:pPr>
      <w:r>
        <w:rPr>
          <w:rFonts w:ascii="Times New Roman"/>
          <w:b w:val="false"/>
          <w:i w:val="false"/>
          <w:color w:val="000000"/>
          <w:sz w:val="28"/>
        </w:rPr>
        <w:t>
      7) еңбек нарығын дамытуға – 128 205 мың теңге;</w:t>
      </w:r>
    </w:p>
    <w:p>
      <w:pPr>
        <w:spacing w:after="0"/>
        <w:ind w:left="0"/>
        <w:jc w:val="both"/>
      </w:pPr>
      <w:r>
        <w:rPr>
          <w:rFonts w:ascii="Times New Roman"/>
          <w:b w:val="false"/>
          <w:i w:val="false"/>
          <w:color w:val="000000"/>
          <w:sz w:val="28"/>
        </w:rPr>
        <w:t>
      8) мемлекеттік халықты әлеуметтік қорғау ұйымдарында арнаулы әлеуметтік қызмет көрсететін жұмыскерлердің жалақысына қосымша ақылар белгілеуге – 3 001 мың теңге;</w:t>
      </w:r>
    </w:p>
    <w:p>
      <w:pPr>
        <w:spacing w:after="0"/>
        <w:ind w:left="0"/>
        <w:jc w:val="both"/>
      </w:pPr>
      <w:r>
        <w:rPr>
          <w:rFonts w:ascii="Times New Roman"/>
          <w:b w:val="false"/>
          <w:i w:val="false"/>
          <w:color w:val="000000"/>
          <w:sz w:val="28"/>
        </w:rPr>
        <w:t>
      9)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24 761 мың теңге.</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bookmarkStart w:name="z5" w:id="1"/>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6-1 тармағымен</w:t>
      </w:r>
      <w:r>
        <w:rPr>
          <w:rFonts w:ascii="Times New Roman"/>
          <w:b w:val="false"/>
          <w:i w:val="false"/>
          <w:color w:val="000000"/>
          <w:sz w:val="28"/>
        </w:rPr>
        <w:t xml:space="preserve"> толықтырылсын:</w:t>
      </w:r>
    </w:p>
    <w:bookmarkEnd w:id="1"/>
    <w:p>
      <w:pPr>
        <w:spacing w:after="0"/>
        <w:ind w:left="0"/>
        <w:jc w:val="both"/>
      </w:pPr>
      <w:r>
        <w:rPr>
          <w:rFonts w:ascii="Times New Roman"/>
          <w:b w:val="false"/>
          <w:i w:val="false"/>
          <w:color w:val="000000"/>
          <w:sz w:val="28"/>
        </w:rPr>
        <w:t>
      "6-1. 2021 жылға арналған аудандық бюджетте Қазақстан Республикасы Ұлттық қорынан ағымдағы нысаналы трансферттер түскені ескерілсін:</w:t>
      </w:r>
    </w:p>
    <w:p>
      <w:pPr>
        <w:spacing w:after="0"/>
        <w:ind w:left="0"/>
        <w:jc w:val="both"/>
      </w:pPr>
      <w:r>
        <w:rPr>
          <w:rFonts w:ascii="Times New Roman"/>
          <w:b w:val="false"/>
          <w:i w:val="false"/>
          <w:color w:val="000000"/>
          <w:sz w:val="28"/>
        </w:rPr>
        <w:t>
      1) көлiк инфрақұрылымының басым жобаларын іске асыруға – 219 110 мың теңге;</w:t>
      </w:r>
    </w:p>
    <w:p>
      <w:pPr>
        <w:spacing w:after="0"/>
        <w:ind w:left="0"/>
        <w:jc w:val="both"/>
      </w:pPr>
      <w:r>
        <w:rPr>
          <w:rFonts w:ascii="Times New Roman"/>
          <w:b w:val="false"/>
          <w:i w:val="false"/>
          <w:color w:val="000000"/>
          <w:sz w:val="28"/>
        </w:rPr>
        <w:t>
      2) "Ауыл – Ел бесігі" жобасы шеңберінде ауылдық елдi мекендердегі әлеуметтік және инженерлік инфрақұрылым бойынша іс-шараларды іске асыруға – 283 571 мың теңге;</w:t>
      </w:r>
    </w:p>
    <w:p>
      <w:pPr>
        <w:spacing w:after="0"/>
        <w:ind w:left="0"/>
        <w:jc w:val="both"/>
      </w:pPr>
      <w:r>
        <w:rPr>
          <w:rFonts w:ascii="Times New Roman"/>
          <w:b w:val="false"/>
          <w:i w:val="false"/>
          <w:color w:val="000000"/>
          <w:sz w:val="28"/>
        </w:rPr>
        <w:t>
      3) мемлекеттік халықты әлеуметтік қорғау ұйымдарында арнаулы әлеуметтік қызмет көрсететін жұмыскерлердің жалақысына қосымша ақылар белгілеуге – 11 497 мың теңге;</w:t>
      </w:r>
    </w:p>
    <w:p>
      <w:pPr>
        <w:spacing w:after="0"/>
        <w:ind w:left="0"/>
        <w:jc w:val="both"/>
      </w:pPr>
      <w:r>
        <w:rPr>
          <w:rFonts w:ascii="Times New Roman"/>
          <w:b w:val="false"/>
          <w:i w:val="false"/>
          <w:color w:val="000000"/>
          <w:sz w:val="28"/>
        </w:rPr>
        <w:t>
      4) халықтың әлеуметтік жағынан әлсіз топтарына және (немесе) аз қамтылған көпбалалы отбасыларға коммуналдық тұрғын үй қорының тұрғын жайын сатып алуға – 16 700 мың теңге.</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мазмұндалсын: </w:t>
      </w:r>
    </w:p>
    <w:p>
      <w:pPr>
        <w:spacing w:after="0"/>
        <w:ind w:left="0"/>
        <w:jc w:val="both"/>
      </w:pPr>
      <w:r>
        <w:rPr>
          <w:rFonts w:ascii="Times New Roman"/>
          <w:b w:val="false"/>
          <w:i w:val="false"/>
          <w:color w:val="000000"/>
          <w:sz w:val="28"/>
        </w:rPr>
        <w:t>
      "8. 2021 жылға арналған аудандық бюджетте Қазақстан Республикасы Ұлттық қорынан нысаналы даму трансферттері түскені ескерілсін:</w:t>
      </w:r>
    </w:p>
    <w:p>
      <w:pPr>
        <w:spacing w:after="0"/>
        <w:ind w:left="0"/>
        <w:jc w:val="both"/>
      </w:pPr>
      <w:r>
        <w:rPr>
          <w:rFonts w:ascii="Times New Roman"/>
          <w:b w:val="false"/>
          <w:i w:val="false"/>
          <w:color w:val="000000"/>
          <w:sz w:val="28"/>
        </w:rPr>
        <w:t>
      1) ауылдық елді мекендерді сумен жабдықтау және су бұру жүйелерін дамытуға – 245 469 мың теңге;</w:t>
      </w:r>
    </w:p>
    <w:p>
      <w:pPr>
        <w:spacing w:after="0"/>
        <w:ind w:left="0"/>
        <w:jc w:val="both"/>
      </w:pPr>
      <w:r>
        <w:rPr>
          <w:rFonts w:ascii="Times New Roman"/>
          <w:b w:val="false"/>
          <w:i w:val="false"/>
          <w:color w:val="000000"/>
          <w:sz w:val="28"/>
        </w:rPr>
        <w:t>
      2) инженерлік-коммуникациялық инфрақұрылымды жобалау, дамыту және (немесе) жайластыруға – 222 271 мың теңге.</w:t>
      </w:r>
    </w:p>
    <w:p>
      <w:pPr>
        <w:spacing w:after="0"/>
        <w:ind w:left="0"/>
        <w:jc w:val="both"/>
      </w:pPr>
      <w:r>
        <w:rPr>
          <w:rFonts w:ascii="Times New Roman"/>
          <w:b w:val="false"/>
          <w:i w:val="false"/>
          <w:color w:val="000000"/>
          <w:sz w:val="28"/>
        </w:rPr>
        <w:t>
      Аталған нысаналы даму трансферттерінің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"9. 2021 жылға арналған аудандық бюджетте облыстық бюджеттен нысаналы даму трансферттері түскені ескерілсін:</w:t>
      </w:r>
    </w:p>
    <w:p>
      <w:pPr>
        <w:spacing w:after="0"/>
        <w:ind w:left="0"/>
        <w:jc w:val="both"/>
      </w:pPr>
      <w:r>
        <w:rPr>
          <w:rFonts w:ascii="Times New Roman"/>
          <w:b w:val="false"/>
          <w:i w:val="false"/>
          <w:color w:val="000000"/>
          <w:sz w:val="28"/>
        </w:rPr>
        <w:t>
      1) ауылдық елді мекендерді сумен жабдықтау және су бұру жүйелерін дамытуға – 42 067 мың теңге;</w:t>
      </w:r>
    </w:p>
    <w:p>
      <w:pPr>
        <w:spacing w:after="0"/>
        <w:ind w:left="0"/>
        <w:jc w:val="both"/>
      </w:pPr>
      <w:r>
        <w:rPr>
          <w:rFonts w:ascii="Times New Roman"/>
          <w:b w:val="false"/>
          <w:i w:val="false"/>
          <w:color w:val="000000"/>
          <w:sz w:val="28"/>
        </w:rPr>
        <w:t>
      2) "Ауыл-Ел бесігі" жобасы шеңберінде ауылдық елді мекендердегі әлеуметтік және инженерлік инфрақұрылымдарды дамытуға – 4 601 мың теңге;</w:t>
      </w:r>
    </w:p>
    <w:p>
      <w:pPr>
        <w:spacing w:after="0"/>
        <w:ind w:left="0"/>
        <w:jc w:val="both"/>
      </w:pPr>
      <w:r>
        <w:rPr>
          <w:rFonts w:ascii="Times New Roman"/>
          <w:b w:val="false"/>
          <w:i w:val="false"/>
          <w:color w:val="000000"/>
          <w:sz w:val="28"/>
        </w:rPr>
        <w:t>
      3) коммуналдық тұрғын үй қорының тұрғын үйін жобалау және (немесе) салу, реконструкциялауға – 94 109 мың теңге;</w:t>
      </w:r>
    </w:p>
    <w:p>
      <w:pPr>
        <w:spacing w:after="0"/>
        <w:ind w:left="0"/>
        <w:jc w:val="both"/>
      </w:pPr>
      <w:r>
        <w:rPr>
          <w:rFonts w:ascii="Times New Roman"/>
          <w:b w:val="false"/>
          <w:i w:val="false"/>
          <w:color w:val="000000"/>
          <w:sz w:val="28"/>
        </w:rPr>
        <w:t>
      4) инженерлік-коммуникациялық инфрақұрылымды жобалау, дамыту және (немесе) жайластыруға – 2 000 мың теңге.</w:t>
      </w:r>
    </w:p>
    <w:p>
      <w:pPr>
        <w:spacing w:after="0"/>
        <w:ind w:left="0"/>
        <w:jc w:val="both"/>
      </w:pPr>
      <w:r>
        <w:rPr>
          <w:rFonts w:ascii="Times New Roman"/>
          <w:b w:val="false"/>
          <w:i w:val="false"/>
          <w:color w:val="000000"/>
          <w:sz w:val="28"/>
        </w:rPr>
        <w:t>
      Аталған нысаналы даму трансферттерінің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"10. 2021 жылға арналған аудандық бюджетте облыстық бюджеттен ағымдағы нысаналы трансферттер түскені ескерілсін:</w:t>
      </w:r>
    </w:p>
    <w:p>
      <w:pPr>
        <w:spacing w:after="0"/>
        <w:ind w:left="0"/>
        <w:jc w:val="both"/>
      </w:pPr>
      <w:r>
        <w:rPr>
          <w:rFonts w:ascii="Times New Roman"/>
          <w:b w:val="false"/>
          <w:i w:val="false"/>
          <w:color w:val="000000"/>
          <w:sz w:val="28"/>
        </w:rPr>
        <w:t>
      1) көлiк инфрақұрылымының басым жобаларын іске асыруға – 240 114 мың теңге;</w:t>
      </w:r>
    </w:p>
    <w:p>
      <w:pPr>
        <w:spacing w:after="0"/>
        <w:ind w:left="0"/>
        <w:jc w:val="both"/>
      </w:pPr>
      <w:r>
        <w:rPr>
          <w:rFonts w:ascii="Times New Roman"/>
          <w:b w:val="false"/>
          <w:i w:val="false"/>
          <w:color w:val="000000"/>
          <w:sz w:val="28"/>
        </w:rPr>
        <w:t>
      2) мемлекеттік атаулы әлеуметтік көмекті төлеуге – 17 031 мың теңге;</w:t>
      </w:r>
    </w:p>
    <w:p>
      <w:pPr>
        <w:spacing w:after="0"/>
        <w:ind w:left="0"/>
        <w:jc w:val="both"/>
      </w:pPr>
      <w:r>
        <w:rPr>
          <w:rFonts w:ascii="Times New Roman"/>
          <w:b w:val="false"/>
          <w:i w:val="false"/>
          <w:color w:val="000000"/>
          <w:sz w:val="28"/>
        </w:rPr>
        <w:t>
      3) балаларға кепілдендірілген әлеуметтік пакетке – 1 962 мың теңге;</w:t>
      </w:r>
    </w:p>
    <w:p>
      <w:pPr>
        <w:spacing w:after="0"/>
        <w:ind w:left="0"/>
        <w:jc w:val="both"/>
      </w:pPr>
      <w:r>
        <w:rPr>
          <w:rFonts w:ascii="Times New Roman"/>
          <w:b w:val="false"/>
          <w:i w:val="false"/>
          <w:color w:val="000000"/>
          <w:sz w:val="28"/>
        </w:rPr>
        <w:t>
      4) халықты жұмыспен қамтуға жәрдемдесуге – 13 038 мың теңге;</w:t>
      </w:r>
    </w:p>
    <w:p>
      <w:pPr>
        <w:spacing w:after="0"/>
        <w:ind w:left="0"/>
        <w:jc w:val="both"/>
      </w:pPr>
      <w:r>
        <w:rPr>
          <w:rFonts w:ascii="Times New Roman"/>
          <w:b w:val="false"/>
          <w:i w:val="false"/>
          <w:color w:val="000000"/>
          <w:sz w:val="28"/>
        </w:rPr>
        <w:t>
      5) нәтижелі жұмыспен қамтуды және жаппай кәсіпкерлікті дамытуға – 14 236 мың теңге;</w:t>
      </w:r>
    </w:p>
    <w:p>
      <w:pPr>
        <w:spacing w:after="0"/>
        <w:ind w:left="0"/>
        <w:jc w:val="both"/>
      </w:pPr>
      <w:r>
        <w:rPr>
          <w:rFonts w:ascii="Times New Roman"/>
          <w:b w:val="false"/>
          <w:i w:val="false"/>
          <w:color w:val="000000"/>
          <w:sz w:val="28"/>
        </w:rPr>
        <w:t>
      6) "Ауыл – Ел бесігі" жобасы шеңберінде ауылдық елдi мекендердегі әлеуметтік және инженерлік инфрақұрылым бойынша іс-шараларды іске асыруға – 31 935 мың теңге;</w:t>
      </w:r>
    </w:p>
    <w:p>
      <w:pPr>
        <w:spacing w:after="0"/>
        <w:ind w:left="0"/>
        <w:jc w:val="both"/>
      </w:pPr>
      <w:r>
        <w:rPr>
          <w:rFonts w:ascii="Times New Roman"/>
          <w:b w:val="false"/>
          <w:i w:val="false"/>
          <w:color w:val="000000"/>
          <w:sz w:val="28"/>
        </w:rPr>
        <w:t>
      7) Қазақстан Республикасында мүгедектердің құқықтарын қамтамасыз етуге және өмір сүру сапасын жақсартуға – 12 536 мың теңге;</w:t>
      </w:r>
    </w:p>
    <w:p>
      <w:pPr>
        <w:spacing w:after="0"/>
        <w:ind w:left="0"/>
        <w:jc w:val="both"/>
      </w:pPr>
      <w:r>
        <w:rPr>
          <w:rFonts w:ascii="Times New Roman"/>
          <w:b w:val="false"/>
          <w:i w:val="false"/>
          <w:color w:val="000000"/>
          <w:sz w:val="28"/>
        </w:rPr>
        <w:t>
      8) ауданның коммуналдық меншігіндегі газ жүйелерін қолдануды ұйымдастыруға – 5 460,9 мың теңге;</w:t>
      </w:r>
    </w:p>
    <w:p>
      <w:pPr>
        <w:spacing w:after="0"/>
        <w:ind w:left="0"/>
        <w:jc w:val="both"/>
      </w:pPr>
      <w:r>
        <w:rPr>
          <w:rFonts w:ascii="Times New Roman"/>
          <w:b w:val="false"/>
          <w:i w:val="false"/>
          <w:color w:val="000000"/>
          <w:sz w:val="28"/>
        </w:rPr>
        <w:t>
      9) мәдениеттің ведомстволық бағыныстағы мемлекеттік мекемелерінің және ұйымдарының күрделі шығыстарына – 21 441 мың теңге.</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bookmarkStart w:name="z9"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Займолдин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Ойыл аудандық мәслихатының 2021 жылғы 10 қыркүйектегі </w:t>
            </w:r>
            <w:r>
              <w:br/>
            </w:r>
            <w:r>
              <w:rPr>
                <w:rFonts w:ascii="Times New Roman"/>
                <w:b w:val="false"/>
                <w:i w:val="false"/>
                <w:color w:val="000000"/>
                <w:sz w:val="20"/>
              </w:rPr>
              <w:t>№ 78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2020 жылғы 24 желтоқсандағы № 467 шешіміне 1 қосымша</w:t>
            </w:r>
          </w:p>
        </w:tc>
      </w:tr>
    </w:tbl>
    <w:p>
      <w:pPr>
        <w:spacing w:after="0"/>
        <w:ind w:left="0"/>
        <w:jc w:val="left"/>
      </w:pPr>
      <w:r>
        <w:rPr>
          <w:rFonts w:ascii="Times New Roman"/>
          <w:b/>
          <w:i w:val="false"/>
          <w:color w:val="000000"/>
        </w:rPr>
        <w:t xml:space="preserve"> 2021 жылға арналған Ойыл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6 562 970,2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6 091 983,2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6 091 951,9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6 091 951,9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6 736 275,8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746 924,9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326 789,9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326 789,9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959 035,2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959 035,2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959 035,2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916 685,2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3 014 471,7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3 014 471,7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3 014 471,7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246 534,6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173 305,6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