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3766" w14:textId="b233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Қайыңды ауылдық округі Ақжар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Қайыңды ауылдық округі әкімінің 2021 жылғы 8 сәуірдегі № 9 шешімі. Ақтөбе облысының Әділет департаментінде 2021 жылғы 9 сәуірде № 8236 болып тіркелді. Күші жойылды - Ақтөбе облысы Ойыл ауданы Қайыңды ауылдық округі әкімінің 2021 жылғы 6 желтоқсандағы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Қайыңды ауылдық округі әкімінің 06.12.2021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 Ойыл аудандық аумақтық инспекциясының бас мемлекеттік ветеринариялық-санитариялық инспекторының 2021 жылғы 19 наурыздағы № 2-14/43 ұсынысы негізінде, Қайыңды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бруцеллез ауруының анықталуына байланысты, Ойыл ауданы Қайыңды ауылдық округі Ақжар ауылы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Қайыңды ауылдық округі әкімі аппараты" мемлекеттік мекемесі заңнамада белгіленген тәртіппен;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Қайыңды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