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0db2" w14:textId="a800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Тасөткел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571 шешімі. Ақтөбе облысының Әділет департаментінде 2021 жылғы 13 қаңтарда № 7995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Тасөткел ауылдық округінің бюджетіне аудандық бюджеттен берілген 21 024,0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Тасөткел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санитарияны қамтамасыз ету үшін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Тасөткел ауылындағы автомобиль жолдарының жұмыс жасауын қамтамасыз ету үшін 4 000,0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Тасөткел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