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473e8" w14:textId="27473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Көктөбе ауылдық округінің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2021 жылғы 8 қаңтардағы № 565 шешімі. Ақтөбе облысының Әділет департаментінде 2021 жылғы 13 қаңтарда № 8005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және Қазақстан Республикасының 2001 жылғы 23 қаңтардағы "Қазақстан Республикасындағы жергілікті мемлекеттік басқару және өзін-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Көктөбе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16 686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16 186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16 686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Хромтау аудандық мәслихатының 17.11.2021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мүлкіне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(көрнекі) жарнаманы орналастырғаны үшін төлемақы.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 салатын айыппұлдар;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меншігінен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мүлікті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берілетін трансферттер;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түсімдер.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 жылдың 1 қаңтарынан бастап: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2 917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34 302 теңге болып белгіленгені ескерілсін және басшылыққа алынсын.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2021 жылға арналған Көктөбе ауылдық округінің бюджетіне аудандық бюджеттен берілген 9 430,0 мың теңге соммасында субвенция көлемі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2021 жылға арналған Көктөбе ауылдық округінің бюджетіне аудандық бюджеттен ағымдағы нысаналы трансферттер түсімі ескерілсін: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мекендердегі көшелерді жарықтандыру 500,0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санитариясын қамтамасыз ету үшін 500,0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Майтөбе ауылындағы автомобиль жолдарының жұмыс жасауын қамтамасыз ету үшін 500,0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сомаларын бөлу Көктөбе ауылдық округі әкімінің шешімі негізінде жүзеге асырылады.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"Хромтау аудандық мәслихатының аппараты" мемлекеттік мекемесі заңнамада белгіленген тәртіппен осы шешімді Ақтөбе облысы Әділет департаментінде мемлекеттік тіркеуді қамтамасыз етсін.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2021 жылғы 1 қаңтардан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Урынбасаров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2021 жылғы 8 қаңтардағы № 565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Көктөбе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Хромтау аудандық мәслихатының 17.11.2021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2021 жылғы 8 қаңтардағы № 565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Көктөбе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2021 жылғы 8 қаңтардағы № 565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Көктөбе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1 225, 0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1 225, 0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1 225, 0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1 225, 0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