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b11df" w14:textId="d2b11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Құдықсай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2021 жылғы 8 қаңтардағы № 567 шешімі. Ақтөбе облысының Әділет департаментінде 2021 жылғы 14 қаңтарда № 8010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9-1 бабының 2 тармағына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бабына сәйкес, Хромтау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Құдықсай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23 657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23 157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23 657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Хромтау аудандық мәслихатының 17.11.2021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 орналастырғаны үшін төлемақы.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меншігінен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берілетін трансферттер.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жылдың 1 қаңтарынан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34 302 теңге, болып белгіленгені ескерілcін және басшылыққа алынсын.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Құдықсай ауылдық округінің бюджетіне аудандық бюджеттен берілетін 13 274,0 мың теңге соммасында субвенция көлемі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Құдықсай ауылдық округінің бюджетіне аудандық бюджеттен ағымдағы нысаналы трансферттер түсімі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 648,0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 үшін 800,0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Құдықсай ауылындағы автомобиль жолдарының жұмыс жасауын қамтамасыз ету үшін 2 500,0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Құдықсай ауылдық округі әкімінің шешімі негізінде жүзеге асырылады.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"Хромтау аудандық мәслихатының аппараты" мемлекеттік мекемесі заңнамада белгіленген тәртіппен осы шешімді Ақтөбе облысы Әділет департаментінде мемлекеттік тіркеуді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Урынбасаров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567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Құдықсай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Хромтау аудандық мәслихатының 17.11.2021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3 450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567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Құдықсай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567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Құдықсай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