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f31ac" w14:textId="88f31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Хромтау қаласының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8 қаңтардағы № 559 шешімі. Ақтөбе облысының Әділет департаментінде 2021 жылғы 14 қаңтарда № 8012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Хромтау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1 022 557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120 007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897 550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1 027 057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4 500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4 500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Хромтау аудандық мәслихатының 17.11.2021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Хромтау қаласы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жұмыстарға және қызметтерге салынатын ішкі салықтар, оның ішінде сыртқы (көрнекі) жарнаманы орналастыру үшін төлемдер;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басқа да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жылғы 1 қаңтардан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34 302 теңге белгіленгені ескерілсін және басшылыққа алынсын.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Хромтау қаласының бюджетіне аудандық бюджеттен бөлінетін 510 419,0 мың теңге соммасында субвенция көлемі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Хромтау қаласының бюджетіне аудандық бюджеттен 25 398,0 мың теңге ағымдағы нысаналы трансферттер түсімі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Хромтау қаласы әкімінің шешімі негізінде айқындалады.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"Хромтау аудандық мәслихатының аппараты" мемлекеттік мекемесі заңнамада белгіленген тәртіппен осы шешімді Ақтөбе облысы Әділет департаментінде мемлекеттік тіркеуді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559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Хромтау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Хромтау аудандық мәслихатының 17.11.2021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1 022 557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зиратты ұстау және туысы жоқ мәйіттерді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559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Хромтау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573 302,0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559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Хромтау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613 433,0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231 269,0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