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7d14" w14:textId="ceb7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572 "2021-2023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25 наурыздағы № 39 шешімі. Ақтөбе облысының Әділет департаментінде 2021 жылғы 30 наурызда № 8160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2021 жылғы 8 қаңтардағы № 572 "2021-2023 жылдарға арналған Көктау ауылдық округінің бюджетін бекіту туралы" (нормативтік құқықтық актілерді мемлекеттік тіркеу Тізілімінде № 7994 тіркелген, 2021 жылғы 18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"19 960,0" сандары "23 889,0"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25 наурыздағы № 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572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