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740c" w14:textId="0b87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559 "2021-2023 жылдарға арналған Хромтау қаласының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25 наурыздағы № 27 шешімі. Ақтөбе облысының Әділет департаментінде 2021 жылғы 30 наурызда № 8161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2021 жылғы 8 қаңтардағы № 559 "2021-2023 жылдарға арналған Хромтау қаласының бюджетін бекіту туралы" (нормативтік құқықтық актілерді мемлекеттік тіркеу Тізілімінде № 8012 тіркелген, 2021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2021 жылғы 25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655 804,0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