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f84a" w14:textId="041f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571 "2021-2023 жылдарға арналған Тасөткел ауылдық округінің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25 наурыздағы № 38 шешімі. Ақтөбе облысының Әділет департаментінде 2021 жылғы 30 наурызда № 8174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2021 жылғы 8 қаңтардағы № 571 "2020-2022 жылдарға арналған Тасөткел ауылдық округінің бюджетін бекіту туралы" (нормативтік құқықтық актілерді мемлекеттік тіркеу Тізілімінде № 7995 тіркелген, 2021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25 наурыздағы № 38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Тасөткел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