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e434" w14:textId="c3de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Хромтау аудандық мәслихатының 2021 жылғы 8 қаңтардағы № 571 "2021-2023 жылдарға арналған Тасөткел ауылдық округінің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 шілдедегі № 68 шешімі. Қазақстан Республикасының Әділет министрлігінде 2021 жылғы 8 шілдеде № 23369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облысының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Хромтау аудандық мәслихатының "2020-2022 жылдарға арналған Тасөткел ауылдық округінің бюджетін бекіту туралы" 2021 жылғы 8 қаңтардағы № 571 (нормативтік құқықтық актілерді мемлекеттік тіркеу Тізілімінде № 7995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 шілдедегі № 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Тасөткел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