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456a" w14:textId="7714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569 "2021-2023 жылдарға арналған Тассай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3 шілдедегі № 67 шешімі. Қазақстан Республикасының Әділет министрлігінде 2021 жылғы 9 шілдеде № 23456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"2021-2023 жылдарға арналған Тассай ауылдық округінің бюджетін бекіту туралы" 2021 жылғы 8 қаңтардағы № 569 (нормативтік құқықтық актілерді мемлекеттік тіркеу Тізілімінде № 8008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Тассай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49 881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 шілдедегі № 67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Тассай ауылыдық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