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a7dc" w14:textId="991a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5 қарашадағы № 120 шешімі. Қазақстан Республикасының Әділет министрлігінде 2021 жылғы 15 қарашада № 25171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мәслихаттың келесі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2021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аудандық мәслихатының күші жойылды деп танылған шешімдерінің тізбесі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мәслихаттың "Хромтау ауданында пайдаланылмайтын ауыл шаруашылығы мақсатындағы жерлерге жер салығының базалық мөлшерлемелерін арттыру туралы" 2016 жылғы 25 сәуірдегі № 17 (Нормативтік құқықтық актілерді мемлекеттік тіркеу тізілімінде № 4925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Хромтау аудандық мәслихаттың "Аудандық мәслихаттың 2016 жылғы 25 сәуірдегі № 17 "Хромтау ауданы боынша пайдаланылмайтын ауыл шаруашылығы мақсатындағы жерлерге жер салығының базалық мөлшерлемелерін және бірынғай жер салығының мөлшерлемелерін жоғарылату туралы" шешіміне өзгерістер енгізу туралы" 2018 жылғы 2 наурыздағы № 188 (Нормативтік құқықтық актілерді мемлекеттік тіркеу тізілімінде № 3-12-160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Хромтау аудандық мәслихаттың "Хромтау аудандық мәслихаттың 2016 жылғы 25 сәуірдегі № 17 "Хромтау ауданы бойынша пайдаланылмайтын ауыл шаруашылығы мақсатындағы жерлерге жер салығының базалық мөлшерлемелерін және бірынғай жер салығының мөлшерлемелерін арттыру туралы" шешіміне өзгерістер енгізу туралы" 2019 жылғы 26 қарашадағы № 382 (Нормативтік құқықтық актілерді мемлекеттік тіркеу тізілімінде № 6512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