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6eea" w14:textId="7346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26 ақпандағы № 37 қаулысы. Ақтөбе облысының Әділет департаментінде 2021 жылғы 1 наурызда № 8071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Қазақ тіліндегі шешімнің тақырыбы жаңа редакцияда, орыс тіліндегі мәтіні өзгермейді - Ақтөбе облысы Шалқар ауданы әкімдігінің 12.12.2022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бойынша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Қазақ тіліндегі шешімнің 1 тармағы жаңа редакцияда, орыс тіліндегі мәтіні өзгермейді - Ақтөбе облысы Шалқар ауданы әкімдігінің 12.12.2022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Шалқар ауданы әкімдігінің 2019 жылғы 4 сәуірдегі № 88 "Азаматтық қызметші болып табылатын және ауылдық жерде жұмыс істейтін білім беру, әлеуметтік қамсыздандыру, мәдениет және спорт мамандар лауазымдарының тізбесін айқындау туралы" (нормативтік құқықтық актілерді мемлекеттік тіркеу Тізілімінде № 6071 болып тіркелген, 2019 жылғы 18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ауданының экономика және бюджеттік жоспарлау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аудан әкімінің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Шалқар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_________ 2021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2021 жылғы 26 ақпандағы № 37 қаулысына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азаматтық қызметшілер болып табылатын және ауылдық жерде жұмыс істейтін әлеуметтiк қамсыздандыру және мәдениет саласындағы мамандар лауазымдарының тiзбесi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Шалқар ауданы әкімдігінің 12.12.2022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мемлекеттік мекемесінің және мемлекеттік қазыналық кәсіпорынының кітапхана менгерушісі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мемлекеттік мекемесінің және мемлекеттік қазыналық кәсіпорынының сектор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ұйымдастырушы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мүгедектігі бар адамдарға күтім жасау жөніндегі әлеуметтік қызметкер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