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e9d5" w14:textId="74de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22 желтоқсандағы № 605 "2021-2023 жылдарға арналған Шалқар аудандық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5 наурыздағы № 16 шешімі. Ақтөбе облысының Әділет департаментінде 2021 жылғы 9 наурызда № 8085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22 желтоқсандағы № 605 "2021-2023 жылдарға арналған Шалқар аудандық бюджетін бекіту туралы" (нормативтік құқықтық актілерді мемлекеттік тіркеу Тізілімінде № 7840 тіркелген, 2020 жылы 28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"13580339,0" сандары "13584551,1"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"3398092,0" сандары "3396322,0"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"6858,0" сандары "7378,0"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"28500,0" сандары "29750,0"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"10146889,0" сандары "10151101,1"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"13580339,0" сандары "13658679,7"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- "-3412,0" сандары "-77540,6"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- "3412,0" сандары "77540,6"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"0" саны "74128,6"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"75489,0" сандары "466828,6"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алтыншы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шеңберінде ауылдық елді мекендердің әлеуметтік және инженерлік инфрақұрылымы бойынша іс-шараларды іске асыруға – 3208,0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жетінші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"Ақтөбе облысы, Шалқар қаласында 3 екі қабатты сегіз пәтерлік жалдамалы коммуналдық тұрғын үйлерін салуға – 1000,0 мың теңге.".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5 наурыздағы № 16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22 желтоқсандағы № 605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Шалқар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4858"/>
        <w:gridCol w:w="3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13584551,1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3396322,0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337017,0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310017,0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2628565,0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2628561,0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сыйақылар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Жәбірленушілерге өтемақы қорына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10151101,1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10151097,0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13658679,7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711457,6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195793,0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91512,8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91512,8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61308,8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399168,8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399168,8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372351,8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1056643,7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909723,7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909723,7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562225,0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74120,4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53536,3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3452685,6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шаруашылығы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3123803,4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3123803,4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2942977,0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73820,2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73820,2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73820,2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472638,4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210029,4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195880,0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195880,0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Мамандардың әлеуметтік қолдау көрсету жөніндегі шараларды іске асыру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инфрақұрылымды дамыту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250599,0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7395800,9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7395800,9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7395800,9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7160468,0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қайтару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қайтару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-77540,6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77540,6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74128,6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74128,6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5 наурыздағы № 16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22 желтоқсандағы № 605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аудандық маңызы бар қала және ауылдық округ бюджеттеріне 2021 жылға ағымдағы нысаналы трансферттер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9627"/>
      </w:tblGrid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371732,0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6081,8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Айшуақ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Бершүгір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Көтібарұлы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10415,8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Кішіқұм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Қауылжыр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Шетырғыз ауылдық округі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466828,6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