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85d1" w14:textId="9a38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619 "2021-2023 жылдарға арналған Қауылжыр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35 шешімі. Ақтөбе облысының Әділет департаментінде 2021 жылғы 15 наурызда № 8121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619 "2021-2023 жылдарға арналған Қауылжыр ауылдық округ бюджетін бекіту туралы" (нормативтік құқықтық актілерді мемлекеттік тіркеу Тізілімінде № 7880 тіркелген, 2021 жылғы 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"26558,0" сандары "34708,0"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"24698,0" сандары "32848,0"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"26558,0" сандары "36910,0"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"-2202,0"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"2202,0"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"2202,0"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"5498,0" сандары "13648,0"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Қауылжыр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