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a979" w14:textId="723a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614 "2021-2023 жылдарға арналған Бершүгір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30 шешімі. Ақтөбе облысының Әділет департаментінде 2021 жылғы 15 наурызда № 8128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614 "2021-2023 жылдарға арналған Бершүгір ауылдық округ бюджетін бекіту туралы" шешіміне (нормативтік құқықтық актілерді мемлекеттік тіркеу Тізілімінде № 7886 тіркелген, 2020 жылы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"20757,0" сандары "27010,0"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"17579,0" сандары "23832,0"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"20757,0" сандары "29457,2"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"-2447,2"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"2447,2"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"2447,2"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"1079,0" сандары "7332,0"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