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4f9bb" w14:textId="0c4f9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2020 жылғы 29 желтоқсандағы № 622 "2021-2023 жылдарға арналған Шалқар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2021 жылғы 12 наурыздағы № 38 шешімі. Ақтөбе облысының Әділет департаментінде 2021 жылғы 15 наурызда № 8129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2020 жылғы 29 желтоқсандағы № 622 "2021-2023 жылдарға арналған Шалқар ауылдық бюджетін бекіту туралы" (нормативтік құқықтық актілерді мемлекеттік тіркеу Тізілімінде № 7877 тіркелген, 2021 жылғы 5 қаңтардағы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"20682,0" сандары "20882,0"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"19442,0" сандары "19642,0"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"20682,0" сандары "21430,3"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"0" саны "-548,3"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– "0" саны "548,3"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"0" саны "548,3"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"863,0" сандары "1063,0" сандарымен ауыстырылсын.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"Шалқар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Шалқар аудандық мәслихатының интернет-ресурсында орналастыруды қамтамасыз етсін.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2021 жылғы 12 наурыздағы № 38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29 желтоқсандағы № 622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Шалқар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21430,3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19126,7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19126,7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19126,7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19020,7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-548,3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қаражытының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