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4e227" w14:textId="bd4e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29 желтоқсандағы № 621 "2021-2023 жылдарға арналған Тоғыз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12 наурыздағы № 37 шешімі. Ақтөбе облысының Әділет департаментінде 2021 жылғы 15 наурызда № 8130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29 желтоқсандағы № 621 "2021-2023 жылдарға арналған Тоғыз ауылдық округ бюджетін бекіту туралы" (нормативтік құқықтық актілерді мемлекеттік тіркеу Тізілімінде № 7878 тіркелген, 2021 жылғы 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"28945,0" сандары "30857,0"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"28068,0" сандары "29980,0"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"28945,0" сандары "31673,2"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"0" саны "-816,2"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"0" саны "816,2"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"0" саны "816,2"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"15868,0" сандары "17780,0"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12 наурыздағы № 37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621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