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f3709" w14:textId="80f37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2020 жылғы 29 желтоқсандағы № 611 "2021-2023 жылдарға арналған Шалқар қалалық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2021 жылғы 12 наурыздағы № 27 шешімі. Ақтөбе облысының Әділет департаментінде 2021 жылғы 15 наурызда № 8133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2020 жылғы 29 желтоқсандағы № 611 "2021-2023 жылдарға арналған Шалқар қалалық бюджетін бекіту туралы" (нормативтік құқықтық актілерді мемлекеттік тіркеу Тізілімінде № 7884 тіркелген, 2020 жылғы 31 желтоқсанда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"125029,0" сандары "491313,0"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"58269,0" сандары "424553,0"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"125029,0" сандары "499806,3"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"0" саны "-8493,3"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"0" саны "8493,3"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"0" саны "8493,3" сандарымен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"5448,0" сандары "371732,0" сандарымен ауыстырылсын.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аудандық мәслихатының интернет-ресурсында орналастыруды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12 наурыздағы № 27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29 желтоқсандағы № 611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Шалқар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491313,0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424553,0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424553,0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499806,3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90232,2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90232,2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90232,2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90232,2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331517,0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331517,0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331517,0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321680,0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-8493,3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