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21b9" w14:textId="9ac2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2021 жылғы 25 наурыздағы № 52 қаулысы. Ақтөбе облысының Әділет департаментінде 2021 жылғы 25 наурызда № 8150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71-1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ауданы, Бершүгір ауылдық округі аумағында орналасқан жалпы көлемі 20020 гектар жер учаскесіне жер пайдаланушылардан алып қоймай, "Tay-Ken Samuryq" Ulttyq tay-ken kompaniasy" акционерлік қоғамымен пайдалы қазбаларды барлау үшін 2022 жылдың 31 желтоқсанына дейінгі мерзімге қауымдық сервитуті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