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30d9" w14:textId="ff23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2021 жылғы 5 мамырдағы № 88 қаулысы. Ақтөбе облысының Әділет департаментінде 2021 жылғы 6 мамырда № 8289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71-1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ауданы, Бершүгір ауылдық округі аумағында орналасқан жалпы көлемі 1100 гектар жер учаскесіне жер пайдаланушылардан алып қоймай, "ERG Exploration" (И-АР-Джи Эксплорейшен) акционерлік қоғамымен пайдалы қазбаларды барлау үшін 2025 жылдың 24 желтоқсанына дейінгі мерзімге қауымдық сервитуті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