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24b6" w14:textId="a442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619 "2021-2023 жылдарға арналған Қауылжыр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 шілдедегі № 76 шешімі. Қазақстан Республикасының Әділет министрлігінде 2021 жылғы 3 шілдеде № 23270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мәслитхаты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2020 жылғы 29 желтоқсандағы "2021-2023 жылдарға арналған Қауылжыр ауылдық округ бюджетін бекіту туралы" № 619 (Нормативтік құқықтық актілерді мемлекеттік тіркеу тізілімінде № 7880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 шілдедегі № 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Қауылжыр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