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ba24" w14:textId="c88b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621 "2021-2023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 шілдедегі № 78 шешімі. Қазақстан Республикасының Әділет министрлігінде 2021 жылғы 3 шілдеде № 23272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Тоғыз ауылдық округ бюджетін бекіту туралы" № 621 (Нормативтік құқықтық актілерді мемлекеттік тіркеу тізілімінде № 7878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30969,9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30092,9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816,1 мың теңге.";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"17780,0" сандары "17892,9"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 шілдедегі № 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