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2839" w14:textId="f882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623 "2021-2023 жылдарға арналған Шетырғыз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 шілдедегі № 79 шешімі. Қазақстан Республикасының Әділет министрлігінде 2021 жылғы 8 шілдеде № 23367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Шетырғыз ауылдық округ бюджетін бекіту туралы" № 623 (Нормативтік құқықтық актілерді мемлекеттік тіркеу тізілімінде № 7876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Шетырғыз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- 23406,7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21603,7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кірістер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- 1168,1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Шалқар аудандық мәслихатының 2020 жылғы 22 желтоқсандағы №605 "2021-2023 жылдарға арналған Шалқар аудандық бюджетін бекіту туралы" шешіміне сәйкес аудандық бюджеттен 2021 жылға арналған Шетырғыз ауылдық округ бюджетіне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– 5022,0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2881,7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Шетырғыз ауылдық округі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 шілдедегі № 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