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a80c" w14:textId="934a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20 қазандағы № 111 шешімі. Қазақстан Республикасының Әділет министрлігінде 2021 жылғы 27 қазанда № 24912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аудандық мәслихатының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20 қазандағы № 111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танылатын Шалқар аудандық мәслихатының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Шалқар аудандық мәслихатының 2017 жылғы 30 қазандағы № 135 "Шалқар қаласы бойынша коммуналдық қалдықтардың түзілу және жинақталу нормаларын бекіту туралы" (нормативтік құқықтық актілерді мемлекеттік тіркеу Тізілімінде № 5688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Шалқар аудандық мәслихатының 2017 жылғы 12 желтоқсандағы № 157 "Шалқар ауданы бойынша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5760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Шалқар аудандық мәслихатының 2019 жылғы 6 мамырдағы № 335 "Шалқар аудандық мәслихатының 2017 жылғы 30 қазандағы № 135 "Шалқар қаласы бойынша коммуналдық қалдықтардың түзілу және жинақталу нормаларын бекіту туралы" шешіміне өзгеріс енгізу туралы" (нормативтік құқықтық актілерді мемлекеттік тіркеу Тізілімінде № 6137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Шалқар аудандық мәслихатының 2019 жылғы 17 қазандағы № 377 "Шалқар аудандық мәслихатының 2017 жылғы 12 желтоқсандағы № 157 "Шалқар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туралы" (нормативтік құқықтық актілерді мемлекеттік тіркеу Тізілімінде № 6429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Шалқар аудандық мәслихатының 2020 жылғы 15 маусымдағы № 487 "Шалқар қаласы бойынша тұрмыстық қатты қалдықтарды жинауға, әкетуге, кәдеге жаратуға, қайта өңдеуге және көмуге арналған тарифтерді бекіту туралы" (нормативтік құқықтық актілерді мемлекеттік тіркеу Тізілімінде № 7184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