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66a4" w14:textId="7a06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22 желтоқсандағы № 605 "2021-2023 жылдарға арналған Шалқар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13 желтоқсандағы № 137 шешімі. Қазақстан Республикасының Әділет министрлігінде 2021 жылғы 20 желтоқсанда № 25842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"2021-2023 жылдарға арналған Шалқар аудандық бюджетін бекіту туралы" 2020 жылғы 22 желтоқсандағы № 605 (Нормативтік құқықтық актілерді мемлекеттік тіркеу тізілімінде № 7840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Шалқар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12968277,2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3404763,2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70071,9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23255,0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9470187,1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13293422,8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-5339,0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-319806,6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319806,6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325145,6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аудандық бюджетке республикалық бюджеттен мынадай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30832,0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пакетке – 9210,0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24381,0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 – 208,0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253321,0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7964,0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ерекше еңбек жағдайлары үшін лауазымдық айлық ақысына қосымша ақылар белгілеуге – 30319,0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аудан әкімдігінің қаулысы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13 желтоқсандағы № 137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22 желтоқсандағы № 605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5"/>
        <w:gridCol w:w="2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12968277,2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3404763,2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2405126,2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2405122,2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9470187,1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9470183,0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13293422,8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1041079,8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311053,1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311053,1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190200,1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40925,4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40925,4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50230,1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1063190,9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956443,2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956443,2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81596,4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2622939,9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2358666,5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2358666,5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2198879,0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206574,9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206574,9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41441,2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177552,6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инфрақұрылымды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-319806,6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319806,6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13 желтоқсандағы № 137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22 желтоқсандағы № 605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2021 жылға ағымдағы нысаналы трансферттер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9627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365176,0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15063,1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9417,1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20557,9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9715,7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