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3a74" w14:textId="a5e3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Қауылжыр ауылдық округі әкімінің 2009 жылғы 11 маусымдағы № 14 "Көшелерге атау беру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Қауылжыр ауылдық округі әкімінің 2021 жылғы 19 қаңтардағы № 1 шешімі. Ақтөбе облысының Әділет департаментінде 2021 жылғы 19 қаңтарда № 8016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облысы әкімдігінің 2019 жылғы 11 желтоқсандағы № 490 және Ақтөбе облыстық мәслихатының 2019 жылғы 11 желтоқсандағы № 479 "Ақтөбе облысының Алға, Ырғыз, Мәртөк, Мұғалжар және Шалқар аудандарының кейбір елді мекендерін тарату туралы", нормативтік құқықтық актілерді мемлекеттік тіркеу Тізілімінде № 6570 болып тіркелген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Қауылжыр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Қауылжыр ауылдық округі әкімінің 2009 жылғы 11 маусымдағы № 14 "Көшелерге атау беру туралы" (нормативтік құқықтық актілерді мемлекеттік тіркеу Тізілімінде № 3-13-113 тіркелген, 2009 жылғы 29 шілдеде аудандық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148" және "№ 4200" сандары алынып тасталынсын;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мазмұндағы 3), 4) және 5) тармақшаларымен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Көкбек көшесі;",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Татыр көшесі;",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Бүйректөбе көшесі;".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Қауылжыр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Қауылжыр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