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c8be1" w14:textId="25c8b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Қауылжыр ауылдық округінің Қайдауыл елді мекенінің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Қауылжыр ауылдық округі әкімінің 2021 жылғы 4 наурыздағы № 6 шешімі. Ақтөбе облысының Әділет департаментінде 2021 жылғы 5 наурызда № 8081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тиісті аумақ халқының пікірін ескере отырып және Ақтөбе облысы әкімдігі жанындағы облыстық ономастика комиссиясының 2020 жылғы 22 қазандағы № 2 қорытындысы негізінде, Қауылжыр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Қауылжыр ауылдық округінің Қайдауыл елді мекеніндегі "Татыр" көшесі "Әлихан Бөкейханов" көшесі болып қайта аталсын.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Шалқар ауданы Қауылжыр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Қауылжыр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