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160f" w14:textId="b141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Кішіқұм ауылдық округінің кейбір елді мекендерінің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Кішіқұм ауылдық округі әкімінің 2021 жылғы 5 сәуірдегі № 7 шешімі. Ақтөбе облысының Әділет департаментінде 2021 жылғы 6 сәуірде № 8232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тиісті аумақ халқының пікірін ескере отырып және Ақтөбе облысы әкімдігі жанындағы облыстық ономастика комиссиясының 2020 жылғы 22 қазандағы № 2 қорытындысы негізінде, Кішіқұм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Кішіқұм ауылдық округіндегі келесі елді мекендердің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Қарашоқат стансасында: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"Достық" көшесін "Спандияр Көбеев" көшесіне,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"Теміржолшылар" көшесін "Атақоныс"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Шоқысу стансасында: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"Теміржолшылар" көшесін "Жерұйық" көшесіне,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"Сарбұлақ" көшесін "Құлагер" көшесіне,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"Толағай" көшесін "Сарыжайлау" көшесіне.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Шалқар ауданы Кішіқұм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Кішіқұм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