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2c0c" w14:textId="0142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аумағында карантиндік режимді енгізе отырып, карантиндік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2021 жылғы 31 наурыздағы № 117 қаулысы. Алматы облысы Әділет департаментінде 2021 жылы 1 сәуірде № 5915 болып тіркелді. Күші жойылды - Алматы облысы әкімдігінің 2023 жылғы 2 мамырдағы № 147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02.05.2023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1999 жылғы 11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Карантиндік объектілердің түрлері бойынша жалпы көлемі 8505, 323 гектар жерге аудандар (қалалар) бөлінісінде карантиндік режимді енгізе отырып,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аумағында карантиндік аймақ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"Облыс аумағында карантиндік режимді енгізе отырып, карантиндік аймақты белгілеу туралы" 2020 жылғы 9 сәуірдегі № 155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10 сәуірінде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облысы әкімдігінің интернет-ресурсында оның ресми жарияланғаннан кейін орналастыруын;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Алматы облысы әкімінің орынбасары С. Тұрдалиевқа жүктелсін.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31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117 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Алматы облысы әкімдігінің 19.04.2022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объектілердің түрлері бойынша аудандар (қалалар) бөлінісінде карантиндік режимді енгізе отырып, белгіленген карантиндік аймақтың алаңы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қалалар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залалданған жер көлемі,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карантиндік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объектілердің түрлері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жеміс жемірі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америкалық қызанақ күйесі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Қоңыр-мәрмәр қандала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Ескелді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Кербұлақ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Талдықорған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</w:tbl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