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af5f" w14:textId="022a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2021-2022 оқу жылына арналған Алматы облысы бойынша бюджет қаражатының көлемдері шегінде балаларға қосымша білім беруге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2021 жылғы 12 қазандағы № 368 қаулысы. Қазақстан Республикасының Әділет министрлігінде 2021 жылы 18 қазанда № 24799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қосымшасына сәйкес 2021-2022 оқу жылына арналған Алматы облысы бойынша бюджет қаражатының көлемдері шегінде балаларға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білім беруге мемлекеттік білім беру тапсырысы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"Алматы облысының білім басқармасы" мемлекеттік мекемесі Қазақстан Республикасының заңнамасында белгіленген тәртіппен: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Алматы облысы әкімдігінің интернет-ресурсында оның ресми жарияланғаннан кейін орналастырылуын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облысы әкімінің орынбасары Б. Байжұмановқа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қазандағы № 368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2021-2022 оқу жылына арналған Алматы облысы бойынша бюджет қаражатының көлемдері шегінде балаларға қосымша білім беруге мемлекеттік білім беру тапсырысы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1"/>
        <w:gridCol w:w="2189"/>
        <w:gridCol w:w="4399"/>
        <w:gridCol w:w="4411"/>
      </w:tblGrid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бағыттарының түрлері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немесе тәрбиеленушілердің саны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білім алушыға немесе тәрбиеленушіге жұмсалатын шығыстардың орташа құны, теңге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Көркем-эстетикалық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14 234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Ғылыми-техникалық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14 234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Туристік-өлкетану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14 234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аспаптық (мамандандырылған)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