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3f10" w14:textId="7b53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пестицидтердің, биоагенттердің (энтомофагтардың) тізбесі мен субсидиялар нормаларын, сондай-ақ пестицидтерге, биоагенттерге (энтомофагтарға)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2021 жылғы 25 қазандағы № 394 қаулысы. Қазақстан Республикасының Әділет министрлігінде 2021 жылы 30 қазанда № 24969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бұйрығының 78-тармағының 4-тармақшасына (нормативтік құқықтық актілерді мемлекеттік тіркеу тізілімінде № 20209 тіркелген)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жылға субсидияланатын пестицидтердің тізбесі және пестицидтердің, биоагентердің (энтомофагтардың) 1 литріне (килограмына, грамына, данасына)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жылға пестицидтерге, биоагенттерге (энтомофагтарға)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"Пестицидтердің, биоагенттердің (энтомофагтардың) тізбесі мен субсидиялар нормаларын, сондай-ақ пестицидтерге, биоагенттерге (энтомофагтарға) арналған субсидиялар көлемдерін бекіту туралы" 2020 жылғы 9 маусымындағы № 230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5541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Қазақстан Республикасы Әділет министрлігінде мемлекеттік тіркелуін;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оның Алматы облысы әкімдігінің интернет-ресурсында орналастырылуын;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орынбасары С. Тұрдалиевке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25 қазандағы № 394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субсидияланатын пестицидтердің тізбесі және пестицидтердің, биоагентердің (энтомофагтардың) 1 литріне (килограмына, грамына, данасына) арналған субсидиялар нормалары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аббревиатурасы: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г/кг-грамм/килограмм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г/л-грамм/литр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с.к.-сулы концентрат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с.е.-сулы ерітінді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э.к.-эмульсия концентраты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с.э.-суспензиялық эмульсия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э.к.-эмульгирлендірілетін концентрат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к.е.к.-коллоидты ерітінді концентраты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з.б.о.-зауыттық бинарлық орау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с.е.к.-суда еритін концентрат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с.д.т.-сулы диспергирлендірілетін түйіршіктер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с.е.т.-суда еритін түйіршіктер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с.с.к.-сулы-суспензиялы концентрат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с.г.е.-су-гликоль ерітіндісі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м.д.-майлы дисперсиясы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м.с.э.-майлы-сулы эмульсия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м.э.к.-микроэмульсия концентраты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с.к.-суспензия концентраты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н.э.к.-наноэмульсия концентраты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с.ұ.-суланатын ұнтақ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с.к.-суспензиялық концентрат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с.е.ұ.-суда еритін ұнтақ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қ.с.с.-құрғақ сұйық суспензия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 эмульсиясы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м.э.-микроэмульсиясы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м.к.с.-микрокапсулаланған суспензия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май.э.к.-майлы эмульсия концентраты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м.к.-майлы концентрат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м.с.с.к.-майлы-сулы суспензиялық концентрат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е.ұ.-еритін ұнтақ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с.с.-су суспензиясы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май.э.-майлы эмульсия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қ.ұ.-құрғақ ұнтақ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6348"/>
        <w:gridCol w:w="1666"/>
        <w:gridCol w:w="3255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топтары бойынша әсерлі зат</w:t>
            </w:r>
          </w:p>
          <w:bookmarkEnd w:id="45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килограмм, грамм, дана)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биоагентердің (энтомофагтардың)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905 г / 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600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 , 344 г/л + дикамба,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г/л + дикамба,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850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905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300 г/л + флорасулам, 3, 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420 г/л + қышқыл дикамбасының 2-этилгексил эфирі,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з.б.о.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з.б.о.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к.е.к.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дикамбалар қышқылы,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г/л + клопиралид, 40 г/л күрделі 2-этилгексил эфирлері түрінде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қышқылы, диметиламин, калий және натрий тұздары түрінде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с.е.т.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с.е.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с.д.т.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 тұзы, 12, 5%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ацетал про,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бенито, к.е.к.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с.е.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с.е.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 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қышқыл хлорсульфурон, 22,2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дамба, с.е.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с.е.к.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с.г.е.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э.к.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 90 г/л + имазамокс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г/л +2,5 г/л флорасулама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унико, к.е.к.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н.э.к.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с.ұ.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с.ұ.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бриг, с.к.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с.е.ұ.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қ.с.с.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қ.с.с.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 с.д.т.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қ.с.с.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қ.с.с.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э.к.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натрий,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май.э.к.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май.э.к.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с.к.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май.э.к.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г/л + флуроксипир, 90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г/л + флорасулам, 7,4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г/л + дикват 35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с.е.т.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тұзы глифосаты, 888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с.е.т.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пилот, с.с.к.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митрон, с.к.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г/л + флорасулам, 6,25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МПЦА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г/л + изооктил, 2,4-Д дихлорфеноксиуксус қышқылы, 540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г/л + клопиралид, 124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к.c.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с.е.т.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этилгексил эфирі, 470 г/л) + 2,4-Д қышқылы, 160 г/л (диметилалкил-амин тұзы)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қышқылы, 550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хлорсульфурон+ 2,4-Д аз ұшатын эфирлер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с.е.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410 г/л + флорасулам, 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г/л + имазапир, 20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биспирибак, 400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с.ұ.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 түрінде,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с.д.т.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к.е.к.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г/л + флорсулам 3,6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 ,м.д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қышқылы, 88,5 г/л + пиклорама қышқылы, 8,5 г/л + клопиралида қышқылы, 177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с.г.е.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к.е.к.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э.к.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м.э.к.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к.к.р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г/л + пираклостробин 150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г/л + азоксистробина,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азорро, с.к.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дифеноканозола 65 г/л + флутриафола 25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винтаж, м.э.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г/л + тебуканазола 140 г/л + эпоксиназола 72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к.е.к.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м.с.к.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с.е.к.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г/л+бета-цифлутрин 90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с.с.к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с.ұ.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г/л + флутриафол, 78 г/л + клотианидин 73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 цигалотрин, 106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г/кг + луфенурон, 400 г/кг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с.е.т.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с.е.т.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г/кг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е.ұ.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г/кг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с.д.т.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г/кг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с.д.т.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г/л+лямбда-цигалатрин, 150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с.к.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э.к. 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е.ұ.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м.с.к.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с.с.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с.д.т.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 18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с.к.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тиаклоприда 480 г/л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тейя, с.к.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май.э.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кемінде 45 миллиард өміршең споралар/грамм, биологиялық белсенділік 1500 ЕА/г, экзотоксиннің құрамы 0, 6-0, 8% (споралы-кристалды кешен және син-экзотоксин Вacillus thurinqiensis, var. Тhurinqiensis)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қ.ұ.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 (энтомофагтар)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свирски (amblyseius swirskii)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калифорникус (amblyseius californicus)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кукумерис (amblyseius cucumeris)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фитосейлус персимилис (phytoseileulus рersimilis)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ориус левигатус (orius laevigatus)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афидиус колемани (aphidius colemani)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пигмеус (macrolophus pygmaeus)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амблисейус монтдоренсис (amblyseius montdorensis)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амблисейус андерсони (amblyseius andersoni)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афелинус абдоминалис (aphelinus abdominalis)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</w:tbl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тіркемесі бар және гербицид пен десикант ретінде қолданылатын препараттар;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екі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нан өнімдері жүйесіндегі кәсіпорындарда қорлардың зиянкестеріне қарсы қолдануға рұқсат етілген препараттар ретінде пайдаланылатын;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және нан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пен фунгицид ретінде пайдаланылатын препараттар;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күнделікті өңдеу үшін инсектицид пен препарат ретінде пайдаланылатын препараттар.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2021 жылғы 25 қазандағы № 394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пестицидтерге, биоагенттерге (этномофагтарға) арналған субсидиялар көлемдері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152"/>
        <w:gridCol w:w="9552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629 730 000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