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f9ea4" w14:textId="07f9e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2020 жылғы 15 желтоқсандағы № 64-339 "Алматы облысының 2021-2023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Алматы облыстық мәслихатының 2021 жылғы 29 қазандағы № 9-52 шешімі. Қазақстан Республикасының Әділет министрлігінде 2021 жылы 5 қарашада № 25024 болып тіркелді</w:t>
      </w:r>
    </w:p>
    <w:p>
      <w:pPr>
        <w:spacing w:after="0"/>
        <w:ind w:left="0"/>
        <w:jc w:val="left"/>
      </w:pPr>
    </w:p>
    <w:bookmarkStart w:name="z7" w:id="0"/>
    <w:p>
      <w:pPr>
        <w:spacing w:after="0"/>
        <w:ind w:left="0"/>
        <w:jc w:val="both"/>
      </w:pPr>
      <w:r>
        <w:rPr>
          <w:rFonts w:ascii="Times New Roman"/>
          <w:b w:val="false"/>
          <w:i w:val="false"/>
          <w:color w:val="000000"/>
          <w:sz w:val="28"/>
        </w:rPr>
        <w:t>
      Алматы облыстық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Алматы облыстық мәслихатының "Алматы облысының 2021-2023 жылдарға арналған облыстық бюджеті туралы" 2020 жылғы 15 желтоқсандағы № 64-339 (Нормативтік құқықтық актілерді мемлекеттік тіркеу тізілімінде </w:t>
      </w:r>
      <w:r>
        <w:rPr>
          <w:rFonts w:ascii="Times New Roman"/>
          <w:b w:val="false"/>
          <w:i w:val="false"/>
          <w:color w:val="000000"/>
          <w:sz w:val="28"/>
        </w:rPr>
        <w:t>№ 5841</w:t>
      </w:r>
      <w:r>
        <w:rPr>
          <w:rFonts w:ascii="Times New Roman"/>
          <w:b w:val="false"/>
          <w:i w:val="false"/>
          <w:color w:val="000000"/>
          <w:sz w:val="28"/>
        </w:rPr>
        <w:t xml:space="preserve"> болып тіркелген) шешіміне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2021-2023 жылдарға арналған облыстық бюджет тиісінше осы шешімнің 1, 2 және 3-қосымшаларына сәйкес, оның ішінде 2021 жылға келесі көлемдерде бекітілсін:</w:t>
      </w:r>
    </w:p>
    <w:bookmarkStart w:name="z11" w:id="1"/>
    <w:p>
      <w:pPr>
        <w:spacing w:after="0"/>
        <w:ind w:left="0"/>
        <w:jc w:val="both"/>
      </w:pPr>
      <w:r>
        <w:rPr>
          <w:rFonts w:ascii="Times New Roman"/>
          <w:b w:val="false"/>
          <w:i w:val="false"/>
          <w:color w:val="000000"/>
          <w:sz w:val="28"/>
        </w:rPr>
        <w:t>
      1) кірістер 773 700 316 мың теңге, оның ішінде:</w:t>
      </w:r>
    </w:p>
    <w:bookmarkEnd w:id="1"/>
    <w:bookmarkStart w:name="z12" w:id="2"/>
    <w:p>
      <w:pPr>
        <w:spacing w:after="0"/>
        <w:ind w:left="0"/>
        <w:jc w:val="both"/>
      </w:pPr>
      <w:r>
        <w:rPr>
          <w:rFonts w:ascii="Times New Roman"/>
          <w:b w:val="false"/>
          <w:i w:val="false"/>
          <w:color w:val="000000"/>
          <w:sz w:val="28"/>
        </w:rPr>
        <w:t>
      салықтық түсiмдер 113 677 849 мың теңге;</w:t>
      </w:r>
    </w:p>
    <w:bookmarkEnd w:id="2"/>
    <w:bookmarkStart w:name="z13" w:id="3"/>
    <w:p>
      <w:pPr>
        <w:spacing w:after="0"/>
        <w:ind w:left="0"/>
        <w:jc w:val="both"/>
      </w:pPr>
      <w:r>
        <w:rPr>
          <w:rFonts w:ascii="Times New Roman"/>
          <w:b w:val="false"/>
          <w:i w:val="false"/>
          <w:color w:val="000000"/>
          <w:sz w:val="28"/>
        </w:rPr>
        <w:t>
      салықтық емес түсiмдер 8 217 002 мың теңге;</w:t>
      </w:r>
    </w:p>
    <w:bookmarkEnd w:id="3"/>
    <w:bookmarkStart w:name="z14" w:id="4"/>
    <w:p>
      <w:pPr>
        <w:spacing w:after="0"/>
        <w:ind w:left="0"/>
        <w:jc w:val="both"/>
      </w:pPr>
      <w:r>
        <w:rPr>
          <w:rFonts w:ascii="Times New Roman"/>
          <w:b w:val="false"/>
          <w:i w:val="false"/>
          <w:color w:val="000000"/>
          <w:sz w:val="28"/>
        </w:rPr>
        <w:t>
      негiзгi капиталды сатудан түсетін түсiмдер 53 647 мың теңге;</w:t>
      </w:r>
    </w:p>
    <w:bookmarkEnd w:id="4"/>
    <w:bookmarkStart w:name="z15" w:id="5"/>
    <w:p>
      <w:pPr>
        <w:spacing w:after="0"/>
        <w:ind w:left="0"/>
        <w:jc w:val="both"/>
      </w:pPr>
      <w:r>
        <w:rPr>
          <w:rFonts w:ascii="Times New Roman"/>
          <w:b w:val="false"/>
          <w:i w:val="false"/>
          <w:color w:val="000000"/>
          <w:sz w:val="28"/>
        </w:rPr>
        <w:t>
      трансферттер түсімдері 651 751 818 мың теңге;</w:t>
      </w:r>
    </w:p>
    <w:bookmarkEnd w:id="5"/>
    <w:bookmarkStart w:name="z16" w:id="6"/>
    <w:p>
      <w:pPr>
        <w:spacing w:after="0"/>
        <w:ind w:left="0"/>
        <w:jc w:val="both"/>
      </w:pPr>
      <w:r>
        <w:rPr>
          <w:rFonts w:ascii="Times New Roman"/>
          <w:b w:val="false"/>
          <w:i w:val="false"/>
          <w:color w:val="000000"/>
          <w:sz w:val="28"/>
        </w:rPr>
        <w:t>
      2) шығындар 779 196 238 мың теңге;</w:t>
      </w:r>
    </w:p>
    <w:bookmarkEnd w:id="6"/>
    <w:bookmarkStart w:name="z17" w:id="7"/>
    <w:p>
      <w:pPr>
        <w:spacing w:after="0"/>
        <w:ind w:left="0"/>
        <w:jc w:val="both"/>
      </w:pPr>
      <w:r>
        <w:rPr>
          <w:rFonts w:ascii="Times New Roman"/>
          <w:b w:val="false"/>
          <w:i w:val="false"/>
          <w:color w:val="000000"/>
          <w:sz w:val="28"/>
        </w:rPr>
        <w:t>
      3) таза бюджеттік кредиттеу 11 529 824 мың теңге, оның ішінде:</w:t>
      </w:r>
    </w:p>
    <w:bookmarkEnd w:id="7"/>
    <w:bookmarkStart w:name="z18" w:id="8"/>
    <w:p>
      <w:pPr>
        <w:spacing w:after="0"/>
        <w:ind w:left="0"/>
        <w:jc w:val="both"/>
      </w:pPr>
      <w:r>
        <w:rPr>
          <w:rFonts w:ascii="Times New Roman"/>
          <w:b w:val="false"/>
          <w:i w:val="false"/>
          <w:color w:val="000000"/>
          <w:sz w:val="28"/>
        </w:rPr>
        <w:t>
      бюджеттік кредиттер 20 807 588 мың теңге;</w:t>
      </w:r>
    </w:p>
    <w:bookmarkEnd w:id="8"/>
    <w:bookmarkStart w:name="z19" w:id="9"/>
    <w:p>
      <w:pPr>
        <w:spacing w:after="0"/>
        <w:ind w:left="0"/>
        <w:jc w:val="both"/>
      </w:pPr>
      <w:r>
        <w:rPr>
          <w:rFonts w:ascii="Times New Roman"/>
          <w:b w:val="false"/>
          <w:i w:val="false"/>
          <w:color w:val="000000"/>
          <w:sz w:val="28"/>
        </w:rPr>
        <w:t>
      бюджеттік кредиттерді өтеу 9 277 764 мың теңге;</w:t>
      </w:r>
    </w:p>
    <w:bookmarkEnd w:id="9"/>
    <w:bookmarkStart w:name="z20" w:id="10"/>
    <w:p>
      <w:pPr>
        <w:spacing w:after="0"/>
        <w:ind w:left="0"/>
        <w:jc w:val="both"/>
      </w:pPr>
      <w:r>
        <w:rPr>
          <w:rFonts w:ascii="Times New Roman"/>
          <w:b w:val="false"/>
          <w:i w:val="false"/>
          <w:color w:val="000000"/>
          <w:sz w:val="28"/>
        </w:rPr>
        <w:t>
      4) қаржы активтерiмен жасалатын операциялар бойынша сальдо 5 157 639 мың теңге, оның ішінде:</w:t>
      </w:r>
    </w:p>
    <w:bookmarkEnd w:id="10"/>
    <w:bookmarkStart w:name="z21" w:id="11"/>
    <w:p>
      <w:pPr>
        <w:spacing w:after="0"/>
        <w:ind w:left="0"/>
        <w:jc w:val="both"/>
      </w:pPr>
      <w:r>
        <w:rPr>
          <w:rFonts w:ascii="Times New Roman"/>
          <w:b w:val="false"/>
          <w:i w:val="false"/>
          <w:color w:val="000000"/>
          <w:sz w:val="28"/>
        </w:rPr>
        <w:t>
      қаржылық активтерді сатып алу 5 157 639 мың теңге;</w:t>
      </w:r>
    </w:p>
    <w:bookmarkEnd w:id="11"/>
    <w:bookmarkStart w:name="z22" w:id="12"/>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2"/>
    <w:bookmarkStart w:name="z23" w:id="13"/>
    <w:p>
      <w:pPr>
        <w:spacing w:after="0"/>
        <w:ind w:left="0"/>
        <w:jc w:val="both"/>
      </w:pPr>
      <w:r>
        <w:rPr>
          <w:rFonts w:ascii="Times New Roman"/>
          <w:b w:val="false"/>
          <w:i w:val="false"/>
          <w:color w:val="000000"/>
          <w:sz w:val="28"/>
        </w:rPr>
        <w:t>
      5) бюджет тапшылығы (профициті) (-) 22 183 385 мың теңге;</w:t>
      </w:r>
    </w:p>
    <w:bookmarkEnd w:id="13"/>
    <w:bookmarkStart w:name="z24" w:id="14"/>
    <w:p>
      <w:pPr>
        <w:spacing w:after="0"/>
        <w:ind w:left="0"/>
        <w:jc w:val="both"/>
      </w:pPr>
      <w:r>
        <w:rPr>
          <w:rFonts w:ascii="Times New Roman"/>
          <w:b w:val="false"/>
          <w:i w:val="false"/>
          <w:color w:val="000000"/>
          <w:sz w:val="28"/>
        </w:rPr>
        <w:t>
      6) бюджет тапшылығын қаржыландыру (профицитін пайдалану) 22 183 385 мың теңге, оның ішінде:</w:t>
      </w:r>
    </w:p>
    <w:bookmarkEnd w:id="14"/>
    <w:bookmarkStart w:name="z25" w:id="15"/>
    <w:p>
      <w:pPr>
        <w:spacing w:after="0"/>
        <w:ind w:left="0"/>
        <w:jc w:val="both"/>
      </w:pPr>
      <w:r>
        <w:rPr>
          <w:rFonts w:ascii="Times New Roman"/>
          <w:b w:val="false"/>
          <w:i w:val="false"/>
          <w:color w:val="000000"/>
          <w:sz w:val="28"/>
        </w:rPr>
        <w:t>
      қарыздар түсімі 22 335 623 мың теңге;</w:t>
      </w:r>
    </w:p>
    <w:bookmarkEnd w:id="15"/>
    <w:bookmarkStart w:name="z26" w:id="16"/>
    <w:p>
      <w:pPr>
        <w:spacing w:after="0"/>
        <w:ind w:left="0"/>
        <w:jc w:val="both"/>
      </w:pPr>
      <w:r>
        <w:rPr>
          <w:rFonts w:ascii="Times New Roman"/>
          <w:b w:val="false"/>
          <w:i w:val="false"/>
          <w:color w:val="000000"/>
          <w:sz w:val="28"/>
        </w:rPr>
        <w:t>
      қарыздарды өтеу 9 251 713 мың теңге;</w:t>
      </w:r>
    </w:p>
    <w:bookmarkEnd w:id="16"/>
    <w:bookmarkStart w:name="z27" w:id="17"/>
    <w:p>
      <w:pPr>
        <w:spacing w:after="0"/>
        <w:ind w:left="0"/>
        <w:jc w:val="both"/>
      </w:pPr>
      <w:r>
        <w:rPr>
          <w:rFonts w:ascii="Times New Roman"/>
          <w:b w:val="false"/>
          <w:i w:val="false"/>
          <w:color w:val="000000"/>
          <w:sz w:val="28"/>
        </w:rPr>
        <w:t>
      бюджет қаражатының пайдаланылатын қалдықтары 9 099 475 мың теңге.";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-тармақтары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2021 жылға арналған облыстық бюджетте республикалық бюджеттен 156 061 477 мың теңге сомасында ағымдағы нысаналы трансферттер түсімдері көзделгені ескерілсін, оның ішінде:</w:t>
      </w:r>
    </w:p>
    <w:bookmarkStart w:name="z30" w:id="18"/>
    <w:p>
      <w:pPr>
        <w:spacing w:after="0"/>
        <w:ind w:left="0"/>
        <w:jc w:val="both"/>
      </w:pPr>
      <w:r>
        <w:rPr>
          <w:rFonts w:ascii="Times New Roman"/>
          <w:b w:val="false"/>
          <w:i w:val="false"/>
          <w:color w:val="000000"/>
          <w:sz w:val="28"/>
        </w:rPr>
        <w:t>
      білім беруге 82 510 683 мың теңге;</w:t>
      </w:r>
    </w:p>
    <w:bookmarkEnd w:id="18"/>
    <w:bookmarkStart w:name="z31" w:id="19"/>
    <w:p>
      <w:pPr>
        <w:spacing w:after="0"/>
        <w:ind w:left="0"/>
        <w:jc w:val="both"/>
      </w:pPr>
      <w:r>
        <w:rPr>
          <w:rFonts w:ascii="Times New Roman"/>
          <w:b w:val="false"/>
          <w:i w:val="false"/>
          <w:color w:val="000000"/>
          <w:sz w:val="28"/>
        </w:rPr>
        <w:t>
      денсаулық сақтауға 6 636 388 мың теңге;</w:t>
      </w:r>
    </w:p>
    <w:bookmarkEnd w:id="19"/>
    <w:bookmarkStart w:name="z32" w:id="20"/>
    <w:p>
      <w:pPr>
        <w:spacing w:after="0"/>
        <w:ind w:left="0"/>
        <w:jc w:val="both"/>
      </w:pPr>
      <w:r>
        <w:rPr>
          <w:rFonts w:ascii="Times New Roman"/>
          <w:b w:val="false"/>
          <w:i w:val="false"/>
          <w:color w:val="000000"/>
          <w:sz w:val="28"/>
        </w:rPr>
        <w:t>
      әлеуметтік көмекке 23 892 055 мың теңге;</w:t>
      </w:r>
    </w:p>
    <w:bookmarkEnd w:id="20"/>
    <w:bookmarkStart w:name="z33" w:id="21"/>
    <w:p>
      <w:pPr>
        <w:spacing w:after="0"/>
        <w:ind w:left="0"/>
        <w:jc w:val="both"/>
      </w:pPr>
      <w:r>
        <w:rPr>
          <w:rFonts w:ascii="Times New Roman"/>
          <w:b w:val="false"/>
          <w:i w:val="false"/>
          <w:color w:val="000000"/>
          <w:sz w:val="28"/>
        </w:rPr>
        <w:t>
      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 883 508 мың теңге;</w:t>
      </w:r>
    </w:p>
    <w:bookmarkEnd w:id="21"/>
    <w:bookmarkStart w:name="z34" w:id="22"/>
    <w:p>
      <w:pPr>
        <w:spacing w:after="0"/>
        <w:ind w:left="0"/>
        <w:jc w:val="both"/>
      </w:pPr>
      <w:r>
        <w:rPr>
          <w:rFonts w:ascii="Times New Roman"/>
          <w:b w:val="false"/>
          <w:i w:val="false"/>
          <w:color w:val="000000"/>
          <w:sz w:val="28"/>
        </w:rPr>
        <w:t>
      дене шынықтыру және спорт саласындағы мемлекеттік орта және қосымша білім беру ұйымдары педагогтерінің еңбекақысын ұлғайту 1 208 193 мың теңге;</w:t>
      </w:r>
    </w:p>
    <w:bookmarkEnd w:id="22"/>
    <w:bookmarkStart w:name="z35" w:id="23"/>
    <w:p>
      <w:pPr>
        <w:spacing w:after="0"/>
        <w:ind w:left="0"/>
        <w:jc w:val="both"/>
      </w:pPr>
      <w:r>
        <w:rPr>
          <w:rFonts w:ascii="Times New Roman"/>
          <w:b w:val="false"/>
          <w:i w:val="false"/>
          <w:color w:val="000000"/>
          <w:sz w:val="28"/>
        </w:rPr>
        <w:t>
      дене шынықтыру және спорт саласындағы мемлекеттік ұйымдардың медицина қызметкерлерінің еңбегіне ақы төлеуді ұлғайтуға 89 437 мың теңге;</w:t>
      </w:r>
    </w:p>
    <w:bookmarkEnd w:id="23"/>
    <w:bookmarkStart w:name="z36" w:id="24"/>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әкімдерін сайлауды қамтамасыз ету және өткізуге 449 640 мың теңге;</w:t>
      </w:r>
    </w:p>
    <w:bookmarkEnd w:id="24"/>
    <w:bookmarkStart w:name="z37" w:id="25"/>
    <w:p>
      <w:pPr>
        <w:spacing w:after="0"/>
        <w:ind w:left="0"/>
        <w:jc w:val="both"/>
      </w:pPr>
      <w:r>
        <w:rPr>
          <w:rFonts w:ascii="Times New Roman"/>
          <w:b w:val="false"/>
          <w:i w:val="false"/>
          <w:color w:val="000000"/>
          <w:sz w:val="28"/>
        </w:rPr>
        <w:t>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үйді жалдау (жалға алу) үшін өтемақы төлеуге және олардың тұрғын үй төлемдеріне төлеуге 408 444 мың теңге;</w:t>
      </w:r>
    </w:p>
    <w:bookmarkEnd w:id="25"/>
    <w:bookmarkStart w:name="z38" w:id="26"/>
    <w:p>
      <w:pPr>
        <w:spacing w:after="0"/>
        <w:ind w:left="0"/>
        <w:jc w:val="both"/>
      </w:pPr>
      <w:r>
        <w:rPr>
          <w:rFonts w:ascii="Times New Roman"/>
          <w:b w:val="false"/>
          <w:i w:val="false"/>
          <w:color w:val="000000"/>
          <w:sz w:val="28"/>
        </w:rPr>
        <w:t>
      ішкі істер органдары қызметкерлерінің лауазымдық айлықақыларын көтеруге 511 336 мың теңге;</w:t>
      </w:r>
    </w:p>
    <w:bookmarkEnd w:id="26"/>
    <w:bookmarkStart w:name="z39" w:id="27"/>
    <w:p>
      <w:pPr>
        <w:spacing w:after="0"/>
        <w:ind w:left="0"/>
        <w:jc w:val="both"/>
      </w:pPr>
      <w:r>
        <w:rPr>
          <w:rFonts w:ascii="Times New Roman"/>
          <w:b w:val="false"/>
          <w:i w:val="false"/>
          <w:color w:val="000000"/>
          <w:sz w:val="28"/>
        </w:rPr>
        <w:t>
      ішкі істер органдарының азаматтық қызметшілері қатарынан медицина қызметкерлерінің жалақысын көтеру 13 437 мың теңге;</w:t>
      </w:r>
    </w:p>
    <w:bookmarkEnd w:id="27"/>
    <w:bookmarkStart w:name="z40" w:id="28"/>
    <w:p>
      <w:pPr>
        <w:spacing w:after="0"/>
        <w:ind w:left="0"/>
        <w:jc w:val="both"/>
      </w:pPr>
      <w:r>
        <w:rPr>
          <w:rFonts w:ascii="Times New Roman"/>
          <w:b w:val="false"/>
          <w:i w:val="false"/>
          <w:color w:val="000000"/>
          <w:sz w:val="28"/>
        </w:rPr>
        <w:t>
      инвестициялық салымдар кезінде агроөнеркәсіптік кешен субъектісі шеккен шығыстардың бір бөлігін өтеуге 12 004 360 мың теңге;</w:t>
      </w:r>
    </w:p>
    <w:bookmarkEnd w:id="28"/>
    <w:bookmarkStart w:name="z41" w:id="29"/>
    <w:p>
      <w:pPr>
        <w:spacing w:after="0"/>
        <w:ind w:left="0"/>
        <w:jc w:val="both"/>
      </w:pPr>
      <w:r>
        <w:rPr>
          <w:rFonts w:ascii="Times New Roman"/>
          <w:b w:val="false"/>
          <w:i w:val="false"/>
          <w:color w:val="000000"/>
          <w:sz w:val="28"/>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2 584 мың теңге;</w:t>
      </w:r>
    </w:p>
    <w:bookmarkEnd w:id="29"/>
    <w:bookmarkStart w:name="z42" w:id="30"/>
    <w:p>
      <w:pPr>
        <w:spacing w:after="0"/>
        <w:ind w:left="0"/>
        <w:jc w:val="both"/>
      </w:pPr>
      <w:r>
        <w:rPr>
          <w:rFonts w:ascii="Times New Roman"/>
          <w:b w:val="false"/>
          <w:i w:val="false"/>
          <w:color w:val="000000"/>
          <w:sz w:val="28"/>
        </w:rPr>
        <w:t>
      тыңайтқыштар (органикалықтарды қоспағанда) құнын субсидиялауға 62 041 мың теңге;</w:t>
      </w:r>
    </w:p>
    <w:bookmarkEnd w:id="30"/>
    <w:bookmarkStart w:name="z43" w:id="31"/>
    <w:p>
      <w:pPr>
        <w:spacing w:after="0"/>
        <w:ind w:left="0"/>
        <w:jc w:val="both"/>
      </w:pPr>
      <w:r>
        <w:rPr>
          <w:rFonts w:ascii="Times New Roman"/>
          <w:b w:val="false"/>
          <w:i w:val="false"/>
          <w:color w:val="000000"/>
          <w:sz w:val="28"/>
        </w:rPr>
        <w:t>
      жер учаскелерін мемлекет мұқтажы үшін алып қоюға 476 869 мың теңге;</w:t>
      </w:r>
    </w:p>
    <w:bookmarkEnd w:id="31"/>
    <w:bookmarkStart w:name="z44" w:id="32"/>
    <w:p>
      <w:pPr>
        <w:spacing w:after="0"/>
        <w:ind w:left="0"/>
        <w:jc w:val="both"/>
      </w:pPr>
      <w:r>
        <w:rPr>
          <w:rFonts w:ascii="Times New Roman"/>
          <w:b w:val="false"/>
          <w:i w:val="false"/>
          <w:color w:val="000000"/>
          <w:sz w:val="28"/>
        </w:rPr>
        <w:t>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4 624 787 мың теңге;</w:t>
      </w:r>
    </w:p>
    <w:bookmarkEnd w:id="32"/>
    <w:bookmarkStart w:name="z45" w:id="33"/>
    <w:p>
      <w:pPr>
        <w:spacing w:after="0"/>
        <w:ind w:left="0"/>
        <w:jc w:val="both"/>
      </w:pPr>
      <w:r>
        <w:rPr>
          <w:rFonts w:ascii="Times New Roman"/>
          <w:b w:val="false"/>
          <w:i w:val="false"/>
          <w:color w:val="000000"/>
          <w:sz w:val="28"/>
        </w:rPr>
        <w:t>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биоагенттердiң (энтомофагтардың) құнын субсидиялауға 27 392 мың теңге;</w:t>
      </w:r>
    </w:p>
    <w:bookmarkEnd w:id="33"/>
    <w:bookmarkStart w:name="z46" w:id="34"/>
    <w:p>
      <w:pPr>
        <w:spacing w:after="0"/>
        <w:ind w:left="0"/>
        <w:jc w:val="both"/>
      </w:pPr>
      <w:r>
        <w:rPr>
          <w:rFonts w:ascii="Times New Roman"/>
          <w:b w:val="false"/>
          <w:i w:val="false"/>
          <w:color w:val="000000"/>
          <w:sz w:val="28"/>
        </w:rPr>
        <w:t>
      көлiк инфрақұрылымының басым жобаларын қаржыландыруға 3 894 636 мың теңге;</w:t>
      </w:r>
    </w:p>
    <w:bookmarkEnd w:id="34"/>
    <w:bookmarkStart w:name="z47" w:id="35"/>
    <w:p>
      <w:pPr>
        <w:spacing w:after="0"/>
        <w:ind w:left="0"/>
        <w:jc w:val="both"/>
      </w:pPr>
      <w:r>
        <w:rPr>
          <w:rFonts w:ascii="Times New Roman"/>
          <w:b w:val="false"/>
          <w:i w:val="false"/>
          <w:color w:val="000000"/>
          <w:sz w:val="28"/>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150 000 мың теңге;</w:t>
      </w:r>
    </w:p>
    <w:bookmarkEnd w:id="35"/>
    <w:bookmarkStart w:name="z48" w:id="36"/>
    <w:p>
      <w:pPr>
        <w:spacing w:after="0"/>
        <w:ind w:left="0"/>
        <w:jc w:val="both"/>
      </w:pPr>
      <w:r>
        <w:rPr>
          <w:rFonts w:ascii="Times New Roman"/>
          <w:b w:val="false"/>
          <w:i w:val="false"/>
          <w:color w:val="000000"/>
          <w:sz w:val="28"/>
        </w:rPr>
        <w:t>
      "Бизнестің жол картасы – 2025"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 12 526 530 мың теңге;</w:t>
      </w:r>
    </w:p>
    <w:bookmarkEnd w:id="36"/>
    <w:bookmarkStart w:name="z49" w:id="37"/>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 бойынша іс-шараларды іске асыруға 5 689 157 мың теңге.";</w:t>
      </w:r>
    </w:p>
    <w:bookmarkEnd w:id="37"/>
    <w:bookmarkStart w:name="z50" w:id="38"/>
    <w:p>
      <w:pPr>
        <w:spacing w:after="0"/>
        <w:ind w:left="0"/>
        <w:jc w:val="both"/>
      </w:pPr>
      <w:r>
        <w:rPr>
          <w:rFonts w:ascii="Times New Roman"/>
          <w:b w:val="false"/>
          <w:i w:val="false"/>
          <w:color w:val="000000"/>
          <w:sz w:val="28"/>
        </w:rPr>
        <w:t>
      "9. 2021 жылға арналған облыстық бюджетте республикалық бюджеттен 60 586 041 мың теңге сомасында нысаналы даму трансферттер түсімдері көзделгені ескерілсін, оның ішінде:</w:t>
      </w:r>
    </w:p>
    <w:bookmarkEnd w:id="38"/>
    <w:bookmarkStart w:name="z51" w:id="39"/>
    <w:p>
      <w:pPr>
        <w:spacing w:after="0"/>
        <w:ind w:left="0"/>
        <w:jc w:val="both"/>
      </w:pPr>
      <w:r>
        <w:rPr>
          <w:rFonts w:ascii="Times New Roman"/>
          <w:b w:val="false"/>
          <w:i w:val="false"/>
          <w:color w:val="000000"/>
          <w:sz w:val="28"/>
        </w:rPr>
        <w:t>
      тұрғын үй-коммуналдық дамудың 2020-2025 жылдарға "Нұрлы жер" мемлекеттік бағдарламасы шеңберінде әлеуметтік-осал топтар мен аз қамтылған көпбалалы отбасылар үшін коммуналдық тұрғын үй қорының тұрғын үйін салуға және (немесе) реконструкциялауға 8 828 736 мың теңге;</w:t>
      </w:r>
    </w:p>
    <w:bookmarkEnd w:id="39"/>
    <w:bookmarkStart w:name="z52" w:id="40"/>
    <w:p>
      <w:pPr>
        <w:spacing w:after="0"/>
        <w:ind w:left="0"/>
        <w:jc w:val="both"/>
      </w:pPr>
      <w:r>
        <w:rPr>
          <w:rFonts w:ascii="Times New Roman"/>
          <w:b w:val="false"/>
          <w:i w:val="false"/>
          <w:color w:val="000000"/>
          <w:sz w:val="28"/>
        </w:rPr>
        <w:t>
      әуе көлігінің инфрақұрылымын дамытуға 4 726 676 мың теңге;</w:t>
      </w:r>
    </w:p>
    <w:bookmarkEnd w:id="40"/>
    <w:bookmarkStart w:name="z53" w:id="41"/>
    <w:p>
      <w:pPr>
        <w:spacing w:after="0"/>
        <w:ind w:left="0"/>
        <w:jc w:val="both"/>
      </w:pPr>
      <w:r>
        <w:rPr>
          <w:rFonts w:ascii="Times New Roman"/>
          <w:b w:val="false"/>
          <w:i w:val="false"/>
          <w:color w:val="000000"/>
          <w:sz w:val="28"/>
        </w:rPr>
        <w:t>
      Жұмыспен қамтудың 2020 – 2021 жылдарға арналған жол картасы шеңберінде объектілерді салу және (немесе) реконструкциялау жөніндегі іс-шараларды іске асыруға 7 551 507 мың теңге;</w:t>
      </w:r>
    </w:p>
    <w:bookmarkEnd w:id="41"/>
    <w:bookmarkStart w:name="z54" w:id="42"/>
    <w:p>
      <w:pPr>
        <w:spacing w:after="0"/>
        <w:ind w:left="0"/>
        <w:jc w:val="both"/>
      </w:pPr>
      <w:r>
        <w:rPr>
          <w:rFonts w:ascii="Times New Roman"/>
          <w:b w:val="false"/>
          <w:i w:val="false"/>
          <w:color w:val="000000"/>
          <w:sz w:val="28"/>
        </w:rPr>
        <w:t>
      индустриялық инфрақұрылымды дамытуға 3 750 891 мың теңге;</w:t>
      </w:r>
    </w:p>
    <w:bookmarkEnd w:id="42"/>
    <w:bookmarkStart w:name="z55" w:id="43"/>
    <w:p>
      <w:pPr>
        <w:spacing w:after="0"/>
        <w:ind w:left="0"/>
        <w:jc w:val="both"/>
      </w:pPr>
      <w:r>
        <w:rPr>
          <w:rFonts w:ascii="Times New Roman"/>
          <w:b w:val="false"/>
          <w:i w:val="false"/>
          <w:color w:val="000000"/>
          <w:sz w:val="28"/>
        </w:rPr>
        <w:t>
      тұрғын үй-коммуналдық дамудың 2020-2025 жылдарға "Нұрлы жер" мемлекеттік бағдарламасы шеңберінде инженерлік-коммуникациялық инфрақұрылымды дамытуға және (немесе) жайластыруға 6 354 085 мың теңге;</w:t>
      </w:r>
    </w:p>
    <w:bookmarkEnd w:id="43"/>
    <w:bookmarkStart w:name="z56" w:id="44"/>
    <w:p>
      <w:pPr>
        <w:spacing w:after="0"/>
        <w:ind w:left="0"/>
        <w:jc w:val="both"/>
      </w:pPr>
      <w:r>
        <w:rPr>
          <w:rFonts w:ascii="Times New Roman"/>
          <w:b w:val="false"/>
          <w:i w:val="false"/>
          <w:color w:val="000000"/>
          <w:sz w:val="28"/>
        </w:rPr>
        <w:t>
      тұрғын үй-коммуналдық дамудың 2020 – 2025 жылдарға арналған "Нұрлы жер" мемлекеттік бағдарламасы шеңберінде сумен жабдықтау және су бұру жүйелерін дамытуға 3 163 086 мың теңге;</w:t>
      </w:r>
    </w:p>
    <w:bookmarkEnd w:id="44"/>
    <w:bookmarkStart w:name="z57" w:id="45"/>
    <w:p>
      <w:pPr>
        <w:spacing w:after="0"/>
        <w:ind w:left="0"/>
        <w:jc w:val="both"/>
      </w:pPr>
      <w:r>
        <w:rPr>
          <w:rFonts w:ascii="Times New Roman"/>
          <w:b w:val="false"/>
          <w:i w:val="false"/>
          <w:color w:val="000000"/>
          <w:sz w:val="28"/>
        </w:rPr>
        <w:t>
      Қазақстан Республикасының туристік саласын дамытудың 2019 – 2025 жылдарға арналған мемлекеттік бағдарламасы шеңберінде сумен жабдықтау және су бұру жүйелерін дамытуға 5 039 505 мың теңге;</w:t>
      </w:r>
    </w:p>
    <w:bookmarkEnd w:id="45"/>
    <w:bookmarkStart w:name="z58" w:id="46"/>
    <w:p>
      <w:pPr>
        <w:spacing w:after="0"/>
        <w:ind w:left="0"/>
        <w:jc w:val="both"/>
      </w:pPr>
      <w:r>
        <w:rPr>
          <w:rFonts w:ascii="Times New Roman"/>
          <w:b w:val="false"/>
          <w:i w:val="false"/>
          <w:color w:val="000000"/>
          <w:sz w:val="28"/>
        </w:rPr>
        <w:t>
      газ тасымалдау жүйесін дамытуға 1 533 697 мың теңге;</w:t>
      </w:r>
    </w:p>
    <w:bookmarkEnd w:id="46"/>
    <w:bookmarkStart w:name="z59" w:id="47"/>
    <w:p>
      <w:pPr>
        <w:spacing w:after="0"/>
        <w:ind w:left="0"/>
        <w:jc w:val="both"/>
      </w:pPr>
      <w:r>
        <w:rPr>
          <w:rFonts w:ascii="Times New Roman"/>
          <w:b w:val="false"/>
          <w:i w:val="false"/>
          <w:color w:val="000000"/>
          <w:sz w:val="28"/>
        </w:rPr>
        <w:t>
      көліктік инфрақұрылымды дамытуға 7 458 668 мың теңге;</w:t>
      </w:r>
    </w:p>
    <w:bookmarkEnd w:id="47"/>
    <w:bookmarkStart w:name="z60" w:id="48"/>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11 211 313 мың теңге;</w:t>
      </w:r>
    </w:p>
    <w:bookmarkEnd w:id="48"/>
    <w:bookmarkStart w:name="z61" w:id="49"/>
    <w:p>
      <w:pPr>
        <w:spacing w:after="0"/>
        <w:ind w:left="0"/>
        <w:jc w:val="both"/>
      </w:pPr>
      <w:r>
        <w:rPr>
          <w:rFonts w:ascii="Times New Roman"/>
          <w:b w:val="false"/>
          <w:i w:val="false"/>
          <w:color w:val="000000"/>
          <w:sz w:val="28"/>
        </w:rPr>
        <w:t>
      Өңірлерді дамытудың 2025 жылға дейінгі мемлекеттік бағдарламасы шеңберінде шағын және моноқалалардағы бюджеттік инвестициялық жобаларды іске асыруға 967 877 мың теңге.";</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12-тармағы</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Алматы облысы бойынша 2021 жылға 13 761 765 мың теңге сомасында мемлекеттік эмиссиялық бағалы қағаздар шығару мақұлдансын, оның ішінде:</w:t>
      </w:r>
    </w:p>
    <w:bookmarkStart w:name="z64" w:id="50"/>
    <w:p>
      <w:pPr>
        <w:spacing w:after="0"/>
        <w:ind w:left="0"/>
        <w:jc w:val="both"/>
      </w:pPr>
      <w:r>
        <w:rPr>
          <w:rFonts w:ascii="Times New Roman"/>
          <w:b w:val="false"/>
          <w:i w:val="false"/>
          <w:color w:val="000000"/>
          <w:sz w:val="28"/>
        </w:rPr>
        <w:t>
      тұрғын үй жобалауға және (немесе) салуға 8 191 853 мың теңге;</w:t>
      </w:r>
    </w:p>
    <w:bookmarkEnd w:id="50"/>
    <w:bookmarkStart w:name="z65" w:id="51"/>
    <w:p>
      <w:pPr>
        <w:spacing w:after="0"/>
        <w:ind w:left="0"/>
        <w:jc w:val="both"/>
      </w:pPr>
      <w:r>
        <w:rPr>
          <w:rFonts w:ascii="Times New Roman"/>
          <w:b w:val="false"/>
          <w:i w:val="false"/>
          <w:color w:val="000000"/>
          <w:sz w:val="28"/>
        </w:rPr>
        <w:t>
      Жұмыспен қамтудың 2020-2021 жылдарға арналған Жол картасы шеңберінде шараларды қаржыландыру үшін 5 569 912 мың теңге.";</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-тармақтары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2021 жылға арналған облыстық бюджетте аудандық (облыстық маңызы бар қалалар) бюджеттерге кредиттер көзделгені ескерілсін, оның ішінде:</w:t>
      </w:r>
    </w:p>
    <w:bookmarkStart w:name="z68" w:id="52"/>
    <w:p>
      <w:pPr>
        <w:spacing w:after="0"/>
        <w:ind w:left="0"/>
        <w:jc w:val="both"/>
      </w:pPr>
      <w:r>
        <w:rPr>
          <w:rFonts w:ascii="Times New Roman"/>
          <w:b w:val="false"/>
          <w:i w:val="false"/>
          <w:color w:val="000000"/>
          <w:sz w:val="28"/>
        </w:rPr>
        <w:t>
      мамандарды әлеуметтік қолдау шараларын іске асыруға;</w:t>
      </w:r>
    </w:p>
    <w:bookmarkEnd w:id="52"/>
    <w:bookmarkStart w:name="z69" w:id="53"/>
    <w:p>
      <w:pPr>
        <w:spacing w:after="0"/>
        <w:ind w:left="0"/>
        <w:jc w:val="both"/>
      </w:pPr>
      <w:r>
        <w:rPr>
          <w:rFonts w:ascii="Times New Roman"/>
          <w:b w:val="false"/>
          <w:i w:val="false"/>
          <w:color w:val="000000"/>
          <w:sz w:val="28"/>
        </w:rPr>
        <w:t>
      азаматтарға "7-20-25" бағдарламасы бойынша бастапқы жарнасының бөлігін төлеу үшін әлеуметтік қолдауға;</w:t>
      </w:r>
    </w:p>
    <w:bookmarkEnd w:id="53"/>
    <w:bookmarkStart w:name="z70" w:id="54"/>
    <w:p>
      <w:pPr>
        <w:spacing w:after="0"/>
        <w:ind w:left="0"/>
        <w:jc w:val="both"/>
      </w:pPr>
      <w:r>
        <w:rPr>
          <w:rFonts w:ascii="Times New Roman"/>
          <w:b w:val="false"/>
          <w:i w:val="false"/>
          <w:color w:val="000000"/>
          <w:sz w:val="28"/>
        </w:rPr>
        <w:t>
      Жұмыспен қамтудың 2020 – 2021 жылдарға арналған жол картасы шеңберінде объектілерді салу және (немесе) реконструкциялау жөніндегі іс-шараларды іске асыруға;</w:t>
      </w:r>
    </w:p>
    <w:bookmarkEnd w:id="54"/>
    <w:bookmarkStart w:name="z71" w:id="55"/>
    <w:p>
      <w:pPr>
        <w:spacing w:after="0"/>
        <w:ind w:left="0"/>
        <w:jc w:val="both"/>
      </w:pPr>
      <w:r>
        <w:rPr>
          <w:rFonts w:ascii="Times New Roman"/>
          <w:b w:val="false"/>
          <w:i w:val="false"/>
          <w:color w:val="000000"/>
          <w:sz w:val="28"/>
        </w:rPr>
        <w:t>
      тұрғын үй жобалауға және (немесе) салуға.</w:t>
      </w:r>
    </w:p>
    <w:bookmarkEnd w:id="55"/>
    <w:bookmarkStart w:name="z72" w:id="56"/>
    <w:p>
      <w:pPr>
        <w:spacing w:after="0"/>
        <w:ind w:left="0"/>
        <w:jc w:val="both"/>
      </w:pPr>
      <w:r>
        <w:rPr>
          <w:rFonts w:ascii="Times New Roman"/>
          <w:b w:val="false"/>
          <w:i w:val="false"/>
          <w:color w:val="000000"/>
          <w:sz w:val="28"/>
        </w:rPr>
        <w:t>
      Көрсетілген кредиттерді аудандық (облыстық маңызы бар қалалар) бюджеттерге бөлу Алматы облысы әкімдігінің қаулысы негізінде айқындалады."; </w:t>
      </w:r>
    </w:p>
    <w:bookmarkEnd w:id="56"/>
    <w:bookmarkStart w:name="z73" w:id="57"/>
    <w:p>
      <w:pPr>
        <w:spacing w:after="0"/>
        <w:ind w:left="0"/>
        <w:jc w:val="both"/>
      </w:pPr>
      <w:r>
        <w:rPr>
          <w:rFonts w:ascii="Times New Roman"/>
          <w:b w:val="false"/>
          <w:i w:val="false"/>
          <w:color w:val="000000"/>
          <w:sz w:val="28"/>
        </w:rPr>
        <w:t>
      "16. 2021 жылға арналған облыстық бюджетте заңнаманың өзгеруіне байланысты аудандық бюджеттерден, облыстық маңызы бар қалалардың бюджеттерінен 103 404 270 мың теңге сомасында трансферттердің түсімдері көзделсін. </w:t>
      </w:r>
    </w:p>
    <w:bookmarkEnd w:id="57"/>
    <w:bookmarkStart w:name="z74" w:id="58"/>
    <w:p>
      <w:pPr>
        <w:spacing w:after="0"/>
        <w:ind w:left="0"/>
        <w:jc w:val="both"/>
      </w:pPr>
      <w:r>
        <w:rPr>
          <w:rFonts w:ascii="Times New Roman"/>
          <w:b w:val="false"/>
          <w:i w:val="false"/>
          <w:color w:val="000000"/>
          <w:sz w:val="28"/>
        </w:rPr>
        <w:t>
      Аудандық бюджеттерден, облыстық маңызы бар қалалардың бюджеттерінен трансферттердің түсімдерін бөлу Алматы облысы әкімдігінің қаулысы негізінде айқындалады.";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w:t>
      </w:r>
      <w:r>
        <w:rPr>
          <w:rFonts w:ascii="Times New Roman"/>
          <w:b w:val="false"/>
          <w:i w:val="false"/>
          <w:color w:val="000000"/>
          <w:sz w:val="28"/>
        </w:rPr>
        <w:t>-тармақтары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2021 жылға арналған облыстық бюджетте қоршаған ортаны қорғау және объектілерді дамыту жөніндегі іс-шараларды өткізуге 1 049 853 мың теңге сомасында көзделсін.";</w:t>
      </w:r>
    </w:p>
    <w:bookmarkStart w:name="z77" w:id="59"/>
    <w:p>
      <w:pPr>
        <w:spacing w:after="0"/>
        <w:ind w:left="0"/>
        <w:jc w:val="both"/>
      </w:pPr>
      <w:r>
        <w:rPr>
          <w:rFonts w:ascii="Times New Roman"/>
          <w:b w:val="false"/>
          <w:i w:val="false"/>
          <w:color w:val="000000"/>
          <w:sz w:val="28"/>
        </w:rPr>
        <w:t>
      "19. 2021 жылға арналған облыстық бюджетте автомобиль жолдарының жұмыс істеуін қамтамасыз етуге және көлік инфрақұрылымын дамытуға 27 709 242 мың теңге сомасында көзделсін.";</w:t>
      </w:r>
    </w:p>
    <w:bookmarkEnd w:id="59"/>
    <w:bookmarkStart w:name="z78" w:id="60"/>
    <w:p>
      <w:pPr>
        <w:spacing w:after="0"/>
        <w:ind w:left="0"/>
        <w:jc w:val="both"/>
      </w:pPr>
      <w:r>
        <w:rPr>
          <w:rFonts w:ascii="Times New Roman"/>
          <w:b w:val="false"/>
          <w:i w:val="false"/>
          <w:color w:val="000000"/>
          <w:sz w:val="28"/>
        </w:rPr>
        <w:t>
      "20. Алматы облысы әкімдігінің 2021 жылға арналған резервi 744 800 мың теңге сомасында бекітілсін.".</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Start w:name="z80" w:id="61"/>
    <w:p>
      <w:pPr>
        <w:spacing w:after="0"/>
        <w:ind w:left="0"/>
        <w:jc w:val="both"/>
      </w:pPr>
      <w:r>
        <w:rPr>
          <w:rFonts w:ascii="Times New Roman"/>
          <w:b w:val="false"/>
          <w:i w:val="false"/>
          <w:color w:val="000000"/>
          <w:sz w:val="28"/>
        </w:rPr>
        <w:t>
      3. Осы шешім 2021 жылғы 1 қаңтардан бастап қолданысқа енгiзiледi.</w:t>
      </w:r>
    </w:p>
    <w:bookmarkEnd w:id="6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облыстық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Жоргенбаев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2021 жылғы 29 қазандағы № 9-52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2020 жылғы 15 желтоқсандағы № 64-339 шешіміне 1-қосымша</w:t>
            </w:r>
          </w:p>
        </w:tc>
      </w:tr>
    </w:tbl>
    <w:bookmarkStart w:name="z85" w:id="62"/>
    <w:p>
      <w:pPr>
        <w:spacing w:after="0"/>
        <w:ind w:left="0"/>
        <w:jc w:val="left"/>
      </w:pPr>
      <w:r>
        <w:rPr>
          <w:rFonts w:ascii="Times New Roman"/>
          <w:b/>
          <w:i w:val="false"/>
          <w:color w:val="000000"/>
        </w:rPr>
        <w:t xml:space="preserve"> Алматы облысының 2021 жылға арналған облыстық бюджеті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6429"/>
        <w:gridCol w:w="3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3"/>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63"/>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773 700 316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113 677 849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75 632 037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75 632 037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35 658 697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35 658 697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2 387 115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2 109 747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8 217 002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3 464 404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3 369 814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4 617 476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4 617 476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135 122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135 122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651 751 818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244 195 349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244 195 349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407 556 469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407 556 469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470"/>
        <w:gridCol w:w="992"/>
        <w:gridCol w:w="992"/>
        <w:gridCol w:w="6296"/>
        <w:gridCol w:w="28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4"/>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64"/>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779 196 238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6 223 277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4 285 689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3 642 331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2 676 815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475 491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461 818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Қазақстан халқы Ассамблеясының қызметін қамтамасыз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569 802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485 282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260 793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1 016 749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1 016 749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406 389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608 005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351 037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351 037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1 647 737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125 789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1 319 373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1 010 536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728 044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17 253 614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17 253 614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17 048 821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12 478 682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4 570 139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358 354 910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48 102 367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48 102 367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5 344 834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42 757 533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271 152 970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235 684 119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2 114 808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4 067 811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2 876 532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197 062 160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640 813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28 921 995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25 586 385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объектілерін сейсмикалық күшейту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436 443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25 149 942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9 882 466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8 855 082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1 027 384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15 479 272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686 231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686 231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14 793 041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14 318 473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2 372 084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2 102 985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2 102 985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1 246 832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973 091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973 091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20 001 385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19 980 091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623 060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3 954 520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373 902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941 007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547 618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11 822 809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775 695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17 558 427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4 313 436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3 791 677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416 694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1 745 691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1 579 054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521 759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521 759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5 342 070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5 342 070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5 342 070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7 732 545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7 732 545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903 272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6 125 929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инфекциясының таралуының алдын алу жөніндегі іс-шараларды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335 979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38 957 527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6 930 696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5 521 201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1 183 060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2 828 702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613 629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895 810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1 200 282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745 526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2 403 065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1 956 265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1 956 265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446 800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446 800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29 623 766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29 471 244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467 998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896 375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27 700 037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22 690 134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22 683 134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1 299 542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1 299 542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21 383 592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2 332 554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18 466 566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20 869 267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3 888 287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3 885 287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1 975 431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758 714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1 151 142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9 428 595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1 902 890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1 902 890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7 525 705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412 203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6 387 974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624 246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3 965 463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1 957 019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1 957 019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294 077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693 418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450 551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1 020 949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859 658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405 722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405 722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345 192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3 181 200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2 157 648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389 263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1 681 717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701 341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613 712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7 485 519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4 517 964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4 517 964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4 156 804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2 967 555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2 967 555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2 967 555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57 323 395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50 033 335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44 460 702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1 523 224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3 515 539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529 730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699 129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12 004 360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17 755 540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4 624 787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1 257 938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1 284 911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1 284 911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4 287 722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91 045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3 509 482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2 169 701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2 155 900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2 155 900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2 017 488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2 017 488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1 966 263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1 323 024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1 223 024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827 854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220 559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1 763 952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1 662 120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1 055 854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509 734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30 575 498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30 575 498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28 988 920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28 818 688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1 474 338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1 258 369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36 846 605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27 709 242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27 709 242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8 838 923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8 177 284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10 693 035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5 619 584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5 619 584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817 896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инфрақұрылымын дамуы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4 801 688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3 517 779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3 517 779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102 359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3 108 877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40 190 257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19 289 982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19 289 982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378 632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10 708 208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2 737 569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ағымдағы іс-шараларды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индустриялық инфрақұрылымды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4 893 073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20 900 275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1 627 798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934 257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693 541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744 800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744 800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3 101 722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1 868 217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1 233 505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372 131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318 231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52 706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6 051 413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5 855 908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4 518 717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3 287 574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1 231 143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4 261 141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4 261 141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4 158 481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4 158 481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4 158 481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4 135 229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119 061 590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119 061 590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119 061 590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97 944 109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858 769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18 980 698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1 278 014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11 529 824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20 807 588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2 002 375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2 002 375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2 002 375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1 899 375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 бюджеттік кредит түріндегі әлеуметтік қолдау ретінде тұрғын үй сертификаттарын беру үшін кредиттеу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8 191 853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8 191 853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8 191 853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8 191 853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8 374 143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4 181 666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4 181 666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4 181 666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4 192 477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2 492 477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2 492 477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2 239 217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2 239 217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2 239 217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239 217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2197"/>
        <w:gridCol w:w="5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5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5"/>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65"/>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9 277 764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9 277 764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9 277 764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9 028 552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249 212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808"/>
        <w:gridCol w:w="1704"/>
        <w:gridCol w:w="1704"/>
        <w:gridCol w:w="2879"/>
        <w:gridCol w:w="39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3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66"/>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5 157 639</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активтеріy cатып алу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5 157 639</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5 157 639</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5 157 639</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4 587 062</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4 587 062</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70 577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70 577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77"/>
        <w:gridCol w:w="677"/>
        <w:gridCol w:w="677"/>
        <w:gridCol w:w="5652"/>
        <w:gridCol w:w="39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7"/>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67"/>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1397"/>
        <w:gridCol w:w="900"/>
        <w:gridCol w:w="3622"/>
        <w:gridCol w:w="54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5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68"/>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- 22 183 385</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22 183 385</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22 335 623</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22 335 623</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13 761 765</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8 573 858</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9 099 475</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9 099 475</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9 099 475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8"/>
        <w:gridCol w:w="1810"/>
        <w:gridCol w:w="1810"/>
        <w:gridCol w:w="2292"/>
        <w:gridCol w:w="41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4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9 251 713</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9 251 713</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9 251 713</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9 251 713</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2 805 006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6 446 540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