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1962" w14:textId="58a1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2020 жылғы 23 желтоқсандағы № 466 "Талдықорған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2021 жылғы 12 мамырдағы № 46 шешімі. Қазақстан Республикасының Әділет министрлігінде 2021 жылы 9 маусымда № 22957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2021-2023 жылдарға арналған бюджеті туралы" 2020 жылғы 23 желтоқсандағы № 466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5843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қала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32 671 563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4 158 437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385 296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734 522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27 393 308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алынатын трансферттер 1 115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(толық пайдаланылмаған) нысаналы трансферттерді қайтару 3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бюджеттерінен аудандық (облыстық маңызы бар қала) бюджеттің ысырабын өтеуге арналған трансферттер түсімдері 1 112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27 392 193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5 087 744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10 509 563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бюджеттен түсетiн субвенциялар 11 744 564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жалпы сипаттағы мемлекеттiк қызметтер субвенциялары 50 322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42 178 228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101 780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117 510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15 730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9 608 445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9 608 445 мың теңге: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9 203 817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361 316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765 944 теңге.".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2021 жылғы 12 мамырдағы № 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2020 жылғы "23" желтоқсандағы № 466 шешіміне 1-қосымша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32 671 563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4 158 437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1 570 722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839 622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27 393 308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27 392 193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27 392 193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5 087 744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10 509 563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11 744 564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42 178 228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2 577 630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20 792 201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4 314 107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4 314 107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3096"/>
        <w:gridCol w:w="1548"/>
        <w:gridCol w:w="28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2709"/>
        <w:gridCol w:w="5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-9 608 445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9 608 445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9 203 817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9 203 817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9 203 817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