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fa5c" w14:textId="6d2f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2015 жылғы 11 наурыздағы № 301 "Барлық білім беру ұйымдарының күндізгі оқу нысаны бойынша білім алушылары мен тәрбиеленушілерінің қоғамдық көлікте (таксиден басқа) жеңілдікпен жол жүруі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2021 жылғы 9 шілдедегі № 60 шешімі. Қазақстан Республикасының Әділет министрлігінде 2021 жылы 21 шілдеде № 23607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"Барлық білім беру ұйымдарының күндізгі оқу нысаны бойынша білім алушылары мен тәрбиеленушілерінің қоғамдық көлікте (таксиден басқа) жеңілдікпен жол жүруі туралы" 2015 жылғы 11 наурыздағы № 301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