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244a" w14:textId="3812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елді мекендерінде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Алматы облысы Талдықорған қалалық әкімдігінің 2021 жылғы 19 қарашадағы № 593 қаулысы. Қазақстан Республикасының Әділет министрлігінде 2021 жылы 23 қарашада № 25319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Ақпарат және коммуникациялар министрінің 2018 жылғы 12 қарашадағы "Аймаққа бөлу коэффициентін есептеу әдістемесін бекіту туралы" </w:t>
      </w:r>
      <w:r>
        <w:rPr>
          <w:rFonts w:ascii="Times New Roman"/>
          <w:b w:val="false"/>
          <w:i w:val="false"/>
          <w:color w:val="000000"/>
          <w:sz w:val="28"/>
        </w:rPr>
        <w:t>№ 475</w:t>
      </w:r>
      <w:r>
        <w:rPr>
          <w:rFonts w:ascii="Times New Roman"/>
          <w:b w:val="false"/>
          <w:i w:val="false"/>
          <w:color w:val="000000"/>
          <w:sz w:val="28"/>
        </w:rPr>
        <w:t xml:space="preserve"> (Нормативтік құқықтық актілерді мемлекеттік тіркеу тізілімінде № 17847 болып тіркелген) бұйрығына сәйкес, Талдықорған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Талдықорған қаласының елді мекендерінде салық салу объектісінің орналасуын ескеретін аймаққа бөлу коэффициенттері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Талдықорған қаласы әкімінің жетекшілік ететін орынбасарына жүктелсін.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Жетісу облысы Талдықорған қаласы әкімдігінің 22.11.2022 </w:t>
      </w:r>
      <w:r>
        <w:rPr>
          <w:rFonts w:ascii="Times New Roman"/>
          <w:b w:val="false"/>
          <w:i w:val="false"/>
          <w:color w:val="000000"/>
          <w:sz w:val="28"/>
        </w:rPr>
        <w:t>№ 657</w:t>
      </w:r>
      <w:r>
        <w:rPr>
          <w:rFonts w:ascii="Times New Roman"/>
          <w:b w:val="false"/>
          <w:i w:val="false"/>
          <w:color w:val="ff0000"/>
          <w:sz w:val="28"/>
        </w:rPr>
        <w:t xml:space="preserve"> қаулысымен (2023 жылғы 1 қаңтардан бастап қолданысқа енгізіледі.).</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3. Осы қаулы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Нуржанов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қарашадағы № 593 әкімдіктің қаулысына қосымша</w:t>
            </w:r>
          </w:p>
        </w:tc>
      </w:tr>
    </w:tbl>
    <w:bookmarkStart w:name="z14" w:id="4"/>
    <w:p>
      <w:pPr>
        <w:spacing w:after="0"/>
        <w:ind w:left="0"/>
        <w:jc w:val="both"/>
      </w:pPr>
      <w:r>
        <w:rPr>
          <w:rFonts w:ascii="Times New Roman"/>
          <w:b w:val="false"/>
          <w:i w:val="false"/>
          <w:color w:val="ff0000"/>
          <w:sz w:val="28"/>
        </w:rPr>
        <w:t xml:space="preserve">
      Ескерту. Қосымша жаңа редакцияда - Жетісу облысы Талдықорған қаласы әкімдігінің 08.09.2023 </w:t>
      </w:r>
      <w:r>
        <w:rPr>
          <w:rFonts w:ascii="Times New Roman"/>
          <w:b w:val="false"/>
          <w:i w:val="false"/>
          <w:color w:val="ff0000"/>
          <w:sz w:val="28"/>
        </w:rPr>
        <w:t>№ 679</w:t>
      </w:r>
      <w:r>
        <w:rPr>
          <w:rFonts w:ascii="Times New Roman"/>
          <w:b w:val="false"/>
          <w:i w:val="false"/>
          <w:color w:val="ff0000"/>
          <w:sz w:val="28"/>
        </w:rPr>
        <w:t xml:space="preserve"> қаулысымен (01.01.2024 бастап қолданысқа енгізіледі.).</w:t>
      </w:r>
    </w:p>
    <w:bookmarkEnd w:id="4"/>
    <w:p>
      <w:pPr>
        <w:spacing w:after="0"/>
        <w:ind w:left="0"/>
        <w:jc w:val="left"/>
      </w:pPr>
      <w:r>
        <w:rPr>
          <w:rFonts w:ascii="Times New Roman"/>
          <w:b/>
          <w:i w:val="false"/>
          <w:color w:val="000000"/>
        </w:rPr>
        <w:t xml:space="preserve"> Талдықорған қаласының елді мекендерінде салық салу объектісінің орналасуын ескеретін аймаққа бөлу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көшесі. Солтүстік жағы М.Талқыбаев көшесі. Батыс жағы Т.Шевченко көшесі. Оңтүстік жағы Қабанбай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Біржан сал көшесі. Солтүстік жағы Қабанбай батыр көшесі. Оңтүстік жағы Қаблиса жырау көшесі. Батыс жағы Ғ.Орманов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және Абылай хан көшелері. Солтүстік жағы Қабанбай батыр көшесі. Оңтүстік жағы Қаблиса жырау көшесі. Батыс жағы Біржан сал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көшесі. Солтүстік жағы Гаухар ана көшесі. Оңтүстік жағы І.Жансүгіров көшесі. Батыс жағы Абай және Абылай хан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Ғ.Орманов көшесі. Солтүстік жағы Нұрсұлтан Назарбаев даңғылы. Оңтүстік жағы Қаблиса жырау көшесі.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"Ардагерлер" саябағы. Солтүстік жағы Ойжайлау көшесі. Оңтүстік жағы Гаухар ана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І.Жансүгіров көшесі. Оңтүстік жағы Жамбыл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көшесі. Солтүстік жағы Қаблиса жырау көшесі. Оңтүстік жағы М.Тынышбаев көшесі. Батыс жағы Қазақстан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Ш.Уәлиханов көшесі. Оңтүстік жағы Д.Қонаев көшесі.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Солтүстік жағы Нұрсұлтан Назарбаев даңғылы. Батыс жағы Нұрсұлтан Назарбаев даңғылы. Оңтүстік жағы І.Жансүгіров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Солтүстік жағы Ж.Балапанов және Ш.Уәлиханов көшелері. Батыс жағы Қадырғали Жалайыри даңғылы. Оңтүстік жағы Д.Қонаев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Т.Шевченко көшесі. Солтүстік жағы В.Чкалов көшесі. Оңтүстік жағы Қабанбай батыр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Батыс жағы Н.Алдабергенов көшесі. Солтүстік жағы Д.Қонаев көшесі. Оңтүстік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Нұрсұлтан Назарбаев даңғылы. Оңтүстік жағы Н.Қойшыбеков көшесі. Батыс жағы Ақбастау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жағы Астана көшесі. Батыс жағы Қадырғали Жалайыри даңғылы. Солтүстік жағы Д.Қонаев көшесі. Шығыс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тас жолы. Солтүстік жағы І.Жансүгіров көшесі. Оңтүстік жағы Восточный шағын ауданы, Ғани Мұратбаев көшесі. Батыс жағы Шығыс шағын ауданы, Центральная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Ғ.Сланов көшесі. Оңтүстік жағы Н.Қойшыбеков көшесі. Батыс жағы Абай және Абылай хан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Б.Ақылбеков көшесі. Оңтүстік жағы В.Чкалов көшесі. Батыс жағы А.Шахворостов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жағы Нұрсұлтан Назарбаев даңғылы. Солтүстік жағы Қабанбай батыр көшесі. Оңтүстік жағы І.Жансүгіров көшесі. Батыс жағы Қабанбай батыр көшесі.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тұрғын үй алабы, Н.Милованов көшесі. Солтүстік жағы Медеубая Курманова көшесі. Оңтүстік жағы Қабанбай батыр көшесі. Батыс жағы Шайқорған тұрғын үй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жағы Н.Алдабергенов және Ю.Гагарин көшелері. Солтүстік жағы І.Жансүгіров көшесі. Оңтүстік жағы Ш.Уәлиханов көшесі. Батыс жағы Ж.Балапанов көшесі.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Қазақстан көшесі. Солтүстік жағы Қаблиса жырау көшесі. Оңтүстік жағы М.Тынышбаев көшесі. Батыс жағы Ю.Гагарин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Н.Қойшыбеков көшесі. Оңтүстік жағы Хан Тәңірі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Дарабоз ана көшесі. Оңтүстік жағы Нұрсұлтан Назарбаев даңғылы. Батыс жағы Солтүстік тұрғын үй алабы, Ә.Қастеев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Г.Ли көшесі. Оңтүстік жағы Дарабоз ана көшесі. Батыс жағы Е.Сыпатаев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Е.Сихимов көшесі. Оңтүстік жағы Г.Ли көшесі және Гаухар ана көшесі. Батыс жағы Солтүстік тұрғын үй алабы, Н.Милованов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Желтоқсан көшесі. Оңтүстік жағы Е.Сихимов көшесі. Батыс жағы Жеміс тәлімбағы тұрғын үй алабы, № 15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А.Шахворостов көшесі. Солтүстік жағы Е.Ярославский көшесі. Оңтүстік жағы В.Чкалов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Бірлік шағын ауданы. Батыс жағы Қадырғали Жалайыри даңғылы. Шығыс жағы Ж.Балапанов көшесі. Оңтүстік жағы Алматы – Өскемен тас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трассасы. Солтүстік жағы Восточный шағын ауданы, Ғани Мұратбаев көшесі. Оңтүстік жағы Шығыс өнеркәсіптік аймақ. Батыс жағы Восточный шағын ауданы, Центральная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Батыс айналмасы. Солтүстік жағы І.Жансүгіров көшесі. Оңтүстік жағы Қадырғали Жалайыри даңғылы. Батыс жағы Өтенай ауылы, Жасұлан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 Батыс тұрғын үй алабы, К.Мұқашев көшесі. Солтүстік жағы Шайқорған бағбандар тұтыну кооперативі. Оңтүстік жағы Е.Сихимов көшесі. Батыс жағы Солтүстік – Батыс тұрғын үй алабы, Мұстафа Өзтүрік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А.Кивилев көшесі және Оңтүстік – Шығыс тұрғын үй алабы, Гүлдәурен көшесі. Оңтүстік жағы С.Сейфуллин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демалыс аймағы және Абай көшесі. Солтүстік жағы В.Чкалов көшесі. Оңтүстік жағы М.Талқыбаев көшесі. Батыс жағы Т.Шевченко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Жамбыл көшесі. Оңтүстік жағы Ғ.Сланов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Хан Тәңірі көшесі. Оңтүстік жағы Жетісу сазы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Демалыс аймағы. Оңтүстік жағы Нұрсұлтан Назарбаев даңғылы. Батыс жағы Қаратал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Қабанбай батыр көшесі. Оңтүстік жағы І.Жансүгіров көшесі. Батыс жағы Өтенай ауылы. Солтүстік жағы Шайқорған тұрғын үй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К.Циолковский көшесі. Солтүстік жағы Агропромышленник бағбандар тұтыну кооперативі. Оңтүстік жағы Е.Ярославский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Қаратал өзенінің арнасы. Оңтүстік жағы Б.Ақылбеков көшесі. Батыс жағы К.Циолковский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Қарағайлы көшесі. Солтүстік жағы Нұрсұлтан Назарбаев даңғылы. Оңтүстік жағы Шығыс өнеркәсіптік аймақ. Батыс жағы Қаратал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 Батыс тұрғын үй алабы. Солтүстік жағы Жидели көшесі. Оңтүстік жағы тазарту құрылыстарына жол. Батыс жағы тазарту құрылыстары.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Батыс жағы Ж.Балапанов көшесі. Солтүстік жағы Астана көшесі. Оңтүстік жағы Алматы – Өскемен тас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Кадырғали Жалайыри даңғылы. Солтүстік жағы Ынтымақ ауылы. Оңтүстік жағы Береке тұрғын үй алабы. Батыс жағы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Жеміс тәлімбағы тұрғын үй алабы, № 15 көшесі. Солтүстік жағы Агропромышленник бағбандар тұтыну кооперативі. Оңтүстік жағы Е.Сихимов көшесі. Батыс жағы Солтүстік – Батыс тұрғын үй алабы, Қ.Мұқашев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С.Сейфуллин көшесі. Оңтүстік жағы Абылай хан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Н.Алдабергенов көшесі. Оңтүстік жағы Алматы – Өскемен тас жолы.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тас жолы. Солтүстік жағы Шығыс шағын ауданы. Оңтүстік жағы Алматы – Өскемен тас жолы. Батыс жағы Қаратал өзенінің арнасы.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ауылдық округінің аумағы. Шығыс жағы Батыс тұрғын үй алабы, Айнабұлақ көшесі және Қайнар көшесі. Батыс жағы Өтенай ауылдық округінің аумағы. Оңтүстік жағы Өтенай ауылы, І.Жансүгіров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Шайқорған көшесі. Батыс жағы айналма жолы.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С.Хван көшесі. Батыс жағы Өтенай ауылы, Шайқорған көшесі.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Кадржанов Баеке көшесі. Батыс жағы Өтенай ауылы, С.Хван көшесі.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Жасұлан көшесі. Батыс жағы Өтенай ауылы, Кадржанов Баеке көшесі. Оңтүстік жағы Қадырғали Жалайыри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Ынтымақ ауылы, Желтоқсан көшесі. Оңтүстік, Солтүстік, Батыс жақтары Өтенай ауылдық округінің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Өтенай ауылы, Жастар 1 тұрғын үй алабы. Солтүстік жағы Өтенай ауылы, Республика көшесі. Шығыс жағы Өтенай ауылы, Кадржанов Баеке көшесі. Батыс жағы Өтенай ауылы, Көкжиек көшесі. Оңтүстік жағы Қадырғали Жалайыри даңғылының айналма жолымен қиылысы.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Өтенай ауылдық округі, Еңбек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Өтенай ауылы, Жастар 2 тұрғын үй алабы. Солтүстік жағы Өтенай ауылы, І.Жансүгіров көшесі. Батыс жағы Өтенай ауылдық округінің аумағы. Шығыс жағы айналма жол. Оңтүстік жағы Өтенай ауылдық округінің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Пригородное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Мойнақ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3 – бөлімшесі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Солтүстік жағы Қарасу өзені. Шығыс жағы Еркін ауылы, Жамбыл көшесі. Батыс жағы Еркін ауылы, Сулеев көшесі. Оңтүстік жағы Еркін ауылы, Жеңіс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Қарасу өзені. Шығыс жағы Еркін ауылы, Сулеев көшесі. Батыс жағы Еркін ауылы, Қаратал көшесі. Оңтүстік жағы Нұрсұлтан Назарбаев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Қарасу өзені. Шығыс жағы Еркін ауылы, Қаратал көшесі. Батыс жағы резиденцияға жол. Оңтүстік жағы Нұрсұлтан Назарбаев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Долана көшесі. Шығыс жағы Көктал тұрғын үй алабы, Үлгілі көшесі. Батыс жағы Талдықорған – Өскемен тас жолы. Оңтүстік жағы Көктал тұрғын үй алабы, Алтынсарин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Долана көшесі. Шығыс жағы Көктал тұрғын үй алабы, Балбырауын көшесі. Батыс жағы Көктал тұрғын үй алабы, Үлгілі көшесі. Оңтүстік жағы Көктал тұрғын үй алабы, Азат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Тамшы көшесі. Шығыс жағы Балықты өзені. Батыс жағы Көктал тұрғын үй алабы, Балбырауын көшесі. Оңтүстік жағы Көктал тұрғын үй алабы, Сейфуллин көшесі және Азат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