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d746" w14:textId="da1d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қаласы, Өтенай және Еркін ауылдық округтерінің жер салығының базалық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2021 жылғы 25 қарашадағы № 96 шешімі. Қазақстан Республикасының Әділет министрлігінде 2021 жылы 30 қарашада № 25458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01.01.2022 бастап қолданысқа енгiзiледi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2-тармағымен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510-бабына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6-бабының 1-тармағының 15) тармақшасына сәйкес, Талдықорған қалалық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2020 жылғы 24 қарашадағы № 454 шешімімен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5788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бекітілген Талдықорған қаласы, Өтенай және Еркін ауылдық округтерінің жерлерін аймақтарға бөлу жобасы (схемасы) негізінде, Қазақстан Республикасының"Салық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 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арттырылсын.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2021 жылғы 25 қарашадағы № 96 шешіміне 1-қосымша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 бойынша арттырылған жер салығының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4"/>
        <w:gridCol w:w="8176"/>
      </w:tblGrid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мөлшерлемелерінің жоғарылату (+) пайызы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2021 жылғы "25" қарашадағы № 96 шешіміне 2-қосымша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Өтенай ауылдық округі бойынша арттырылған жер салығының мөлшерлемелері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7"/>
        <w:gridCol w:w="8283"/>
      </w:tblGrid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мөлшерлемелерінің жоғарылату (+) пайызы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+20%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2021 жылғы "25" қарашадағы № 96 шешіміне 3-қосымша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9"/>
        <w:gridCol w:w="8981"/>
      </w:tblGrid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мөлшерлемелерінің жоғарылату (+) пайызы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