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a34d" w14:textId="54ba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2018 жылғы 26 наурыздағы №168 "Талдықорған қаласы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әкімдігінің 2021 жылғы 25 қарашадағы № 618 қаулысы. Қазақстан Республикасының Әділет министрлігінде 2021 жылы 3 желтоқсанда № 25519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қаласы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қаласы әкімдігінің "Талдықорған қаласы бойынша мектепке дейінгі тәрбие мен оқытуға мемлекеттік білім беру тапсырысын, ата-ана төлемақысының мөлшерін бекіту туралы" 2018 жылғы 26 наурыздағы № 168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А.А.Бегмановқа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