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b4ba" w14:textId="542b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2021 жылғы 8 қаңтардағы № 84-289 шешімі. Алматы облысы Әділет департаментінде 2021 жылы 19 қаңтарда № 5870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01.01.2021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4-тармағымен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Заречный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102 460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86 860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107 360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4 900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4 900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Қапшағай қалалық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16-48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Шеңгелді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104 930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88 930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111 753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6 823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6 823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Қапшағай қалалық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16-48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даму, бюджет, өндіріс, шағын және орта кәсіпкерлікті дамыту жөніндегі" тұрақты комиссиясына жүктелсін.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Даданбеков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№84-289 шешіміне 1-қосымша</w:t>
            </w:r>
          </w:p>
        </w:tc>
      </w:tr>
    </w:tbl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Қапшағай қалалық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16-48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 84-289 шешіміне 2-қосымша</w:t>
            </w:r>
          </w:p>
        </w:tc>
      </w:tr>
    </w:tbl>
    <w:bookmarkStart w:name="z5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Заречный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 84-289 шешіміне 3-қосымша</w:t>
            </w:r>
          </w:p>
        </w:tc>
      </w:tr>
    </w:tbl>
    <w:bookmarkStart w:name="z5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 84-289 шешіміне 4-қосымша</w:t>
            </w:r>
          </w:p>
        </w:tc>
      </w:tr>
    </w:tbl>
    <w:bookmarkStart w:name="z6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Шеңгелді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Қапшағай қалалық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16-48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 84-289 шешіміне 5-қосымша</w:t>
            </w:r>
          </w:p>
        </w:tc>
      </w:tr>
    </w:tbl>
    <w:bookmarkStart w:name="z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Шеңгелді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 84-289 шешіміне 6-қосымша</w:t>
            </w:r>
          </w:p>
        </w:tc>
      </w:tr>
    </w:tbl>
    <w:bookmarkStart w:name="z7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Шеңгелді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