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3b79" w14:textId="bd73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 бойынша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2 наурыздағы № 3-10 шешімі. Алматы облысы Әділет департаментінде 2021 жылы 17 наурызда № 5897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Қапшағай қаласы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"Қапшағай қаласы мәслихатының аппараты"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 Алматы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Қапшағай қаласы мәслихатының интернет-ресурсында орналастыруды.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Қапшағай қалалық мәслихатының "Экономика, бюджет және аграрлық мәселелері жөніндегі" тұрақты комиссиясына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Кашаганов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