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8d9c" w14:textId="a048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2021 жылғы 8 қаңтардағы "Қапшағай қаласының ауылдық округтерінің 2021-2023 жылдарға арналған бюджеттері туралы" № 84-289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2021 жылғы 13 сәуірдегі № 5-20 шешімі. Алматы облысы Әділет департаментінде 2021 жылы 16 сәуірде № 5928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қалалық мәслихатының "Қапшағай қаласының ауылдық округтерінің 2021-2023 жылдарға арналған бюджеті туралы" 2021 жылғы 8 қаңтардағы № 84-289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5870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2021 жылдың 20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2021-2023 жылдарға арналған Шеңгелді ауылдық округінің бюджеті тиісінше осы шешімнің 4, 5, 6-қосымшаларына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45 466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16 000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29 466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45 467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"Әлеуметтік-экономикалық даму, бюджет, өндіріс, шағын және орта кәсіпкерлікті дамыту жөніндегі" тұрақты комиссиясына жүктелсін.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Кашаганов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5-20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8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84-289 шешіміне 4-қосымша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Шеңгелді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2002"/>
        <w:gridCol w:w="1290"/>
        <w:gridCol w:w="5591"/>
        <w:gridCol w:w="21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6"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911"/>
        <w:gridCol w:w="1921"/>
        <w:gridCol w:w="1921"/>
        <w:gridCol w:w="4967"/>
        <w:gridCol w:w="1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