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8a85" w14:textId="4ba8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2021 жылғы 8 қаңтардағы "Қапшағай қаласының ауылдық округтерінің 2021-2023 жылдарға арналған бюджеттері туралы" № 84-289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2021 жылғы 10 маусымдағы № 8-28 шешімі. Қазақстан Республикасының Әділет министрлігінде 2021 жылы 23 маусымда № 23163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Қапшағай қалалық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ауылдық округтерінің 2021-2023 жылдарға арналған бюджеті туралы" 2021 жылғы 8 қаңтардағы № 84-289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5870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Заречный ауылдық округінің бюджеті тиісінше осы шешімнің 1, 2,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67 198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15 600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51 598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72 098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4 900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4 900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4 900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2021-2023 жылдарға арналған Шеңгелді ауылдық округінің бюджеті тиісінше осы шешімнің 4, 5, 6-қосымшаларына сәйкес, оның ішінде 2021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75 069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16 000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59 069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81 892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6 823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6 823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6 823 мың теңге.".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Акылтаев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10 маусымдағы № 8-28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8 қаңтардағы № 84-289 шешіміне 1-қосымша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Заречный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495"/>
        <w:gridCol w:w="505"/>
        <w:gridCol w:w="505"/>
        <w:gridCol w:w="1016"/>
        <w:gridCol w:w="505"/>
        <w:gridCol w:w="516"/>
        <w:gridCol w:w="43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1669"/>
        <w:gridCol w:w="1716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509"/>
        <w:gridCol w:w="509"/>
        <w:gridCol w:w="509"/>
        <w:gridCol w:w="7603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663"/>
        <w:gridCol w:w="1072"/>
        <w:gridCol w:w="4644"/>
        <w:gridCol w:w="384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- 4 900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911"/>
        <w:gridCol w:w="1921"/>
        <w:gridCol w:w="1921"/>
        <w:gridCol w:w="4967"/>
        <w:gridCol w:w="1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10 маусымдағы № 8-28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8 қаңтардағы № 84-289 шешіміне 4-қосымша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Шеңгелді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495"/>
        <w:gridCol w:w="505"/>
        <w:gridCol w:w="505"/>
        <w:gridCol w:w="1016"/>
        <w:gridCol w:w="505"/>
        <w:gridCol w:w="516"/>
        <w:gridCol w:w="43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06"/>
        <w:gridCol w:w="606"/>
        <w:gridCol w:w="606"/>
        <w:gridCol w:w="6709"/>
        <w:gridCol w:w="32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1669"/>
        <w:gridCol w:w="1716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43"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509"/>
        <w:gridCol w:w="509"/>
        <w:gridCol w:w="509"/>
        <w:gridCol w:w="7603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663"/>
        <w:gridCol w:w="1072"/>
        <w:gridCol w:w="4644"/>
        <w:gridCol w:w="384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44"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- 6 823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911"/>
        <w:gridCol w:w="1921"/>
        <w:gridCol w:w="1921"/>
        <w:gridCol w:w="4967"/>
        <w:gridCol w:w="1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