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24fcb" w14:textId="be24f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су қоймасының жағалауында казиноларды, ойын автоматтары залдарын, букмекерлік кеңселер мен тотализаторларды (букмекерлік кеңселердің және (немесе) тотализаторлардың кассаларын) орналастыруға арналған аумақтардың шекараларын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қаласы әкімдігінің 2021 жылғы 25 қарашадағы № 882 қаулысы. Қазақстан Республикасының Әділет министрлігінде 2021 жылы 6 желтоқсанда № 25553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"Ойын бизнесі туралы" Қазақстан Республикасы Заңының 11-бабы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Қапшағай су қоймасының жағалауында казиноларды, ойын автоматтары залдарын, букмекерлік кеңселер мен тотализаторларды (букмекерлік кеңселердің және (немесе) тотализаторлардың кассаларын) орналастыруға арналған аумақтардың шекаралары айқындалсын.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"Қапшағай су қоймасының жағалауында орналасқан Қапшағай қаласында казино мен ойын автоматтары залдарын орналастыратын аумақтарды белгілеу туралы" Алматы облысы Қапшағай қаласы әкімдігінің 2010 жылғы 5 ақпандағы № 120 қаулысының (Нормативтік құқықтық актілерді мемлекеттік тіркеу тізілімінде № 2-2-103 болып тіркелген)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"Қапшағай қаласы сәулет және қалақұрлысы бөлімі" мемлекеттік мекемесі Қазақстан Республикасының заңнамасында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оны Қапшағай қаласы әкімдігінің интернет-ресурсында орналастырылуын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және спорт министрлігі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25 қарашадағы № 882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су қоймасының жағалауында казиноларды, ойын автоматтары залдарын, букмекерлік кеңселер мен тотализаторларды (букмекерлік кеңселердің және (немесе) тотализаторлардың кассаларын) орналастыруға арналған аумақтардың шекаралары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995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9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