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c875" w14:textId="e0ec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2021 жылғы 28 желтоқсандағы № 17-51 шешімі. Қазақстан Республикасының Әділет министрлігінде 2021 жылы 31 желтоқсанда № 26320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5-тармағымен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қала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27 322 042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22 494 522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17 061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160 000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4 650 459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29 882 519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6 026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13 784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7 758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2 566 503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2 566 503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657 234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491 829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2 401 098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Қонаев қалалық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34-96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Қонаев қаласы әкімдігінің 2022 жылға арналған резерві 389 665 мың теңге сомасында бекітілсін.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Қонаев қалалық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34-96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қала бюджетінде ауылдық округтер бюджеттеріне 7 026 мың теңге республикалық бюджеттен жалпы сипаттағы мемлекеттiк қызметтеріне берілетін субвенциялар көлемдері көзделсін, оның ішінде: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Заречный ауылдық округіне 3 563 мың теңге;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Шенгелді ауылдық округіне 3 463 мың теңге.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қала бюджетінде ауылдық округтердің бюджеттеріне берілетін ағымдағы нысаналы трансферттер көзделгені ескерілсін, оның ішінде: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көркейтуге, көшелерді жарықтандыруға;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әкімдері аппараттарының қызметтерін қамтамасыз етуге. 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Қапшағай қаласы әкімдігінің қаулысы негізінде айқындалады.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 № 17-51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2022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Қонаев қалалық мәслихатының 27.12.2022 </w:t>
      </w:r>
      <w:r>
        <w:rPr>
          <w:rFonts w:ascii="Times New Roman"/>
          <w:b w:val="false"/>
          <w:i w:val="false"/>
          <w:color w:val="ff0000"/>
          <w:sz w:val="28"/>
        </w:rPr>
        <w:t>№ 35-99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27 322 042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22 494 522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21 205 885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21 156 685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-2 566 503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"___" _________ № _________ шешіміне 2-қосымша</w:t>
            </w:r>
          </w:p>
        </w:tc>
      </w:tr>
    </w:tbl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2023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20 656 435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15 421 825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14 041 501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13 989 501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1 026 739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4 840 226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4 840 226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"___" _________ № _________ шешіміне 3-қосымша</w:t>
            </w:r>
          </w:p>
        </w:tc>
      </w:tr>
    </w:tbl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23 340 335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14 158 730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7 506 593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7 506 593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