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12161" w14:textId="ab121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2021 жылғы 13 қаңтардағы № 57-347 "Текелі қаласының ауылдық округінің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2021 жылғы 20 сәуірдегі № 4-17 шешімі. Алматы облысы Әділет департаментінде 2021 жылы 22 сәуірде № 5935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Текелі қалалық мәслихатының "Текелі қаласының ауылдық округінің 2021-2023 жылдарға арналған бюджеті туралы" 2021 жылғы 13 қаңтардағы № 57-347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5873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Рудничный ауылдық округінің бюджеті тиісінше осы шешімнің 1, 2 және 3-қосымшаларына сәйкес, 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24 638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2 328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22 310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24 642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мың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4 мың теңге.".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Текелі қалалық мәслихатының "Бюджет және экономика мәселесі бойынша" тұрақты комиссиясына жүктелсін.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Нурмыханова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20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4-17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 2021 жылғы 13 қаңтардағы № 57-347 шешіміне 1-қосымша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Рудничный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836"/>
        <w:gridCol w:w="40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1099"/>
        <w:gridCol w:w="1109"/>
        <w:gridCol w:w="485"/>
        <w:gridCol w:w="5280"/>
        <w:gridCol w:w="38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операцияларбойынша сальдо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17"/>
        <w:gridCol w:w="1221"/>
        <w:gridCol w:w="12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