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5f18" w14:textId="b945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қаласында тұрғын үй көмегін көрсету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2021 жылғы 7 қыркүйектегі № 8-35 шешімі. Қазақстан Республикасының Әділет министрлігінде 2021 жылы 12 қазанда № 24714 болып тіркелді. Күші жойылды - Жетісу облысы Текелі қалалық мәслихатының 2024 жылғы 9 мамырдағы № 17-86 шешімімен</w:t>
      </w:r>
    </w:p>
    <w:p>
      <w:pPr>
        <w:spacing w:after="0"/>
        <w:ind w:left="0"/>
        <w:jc w:val="both"/>
      </w:pPr>
      <w:r>
        <w:rPr>
          <w:rFonts w:ascii="Times New Roman"/>
          <w:b w:val="false"/>
          <w:i w:val="false"/>
          <w:color w:val="ff0000"/>
          <w:sz w:val="28"/>
        </w:rPr>
        <w:t xml:space="preserve">
      Ескерту. Күші жойылды - Жетісу облысы Текелі қалалық мәслихатының 09.05.2024 </w:t>
      </w:r>
      <w:r>
        <w:rPr>
          <w:rFonts w:ascii="Times New Roman"/>
          <w:b w:val="false"/>
          <w:i w:val="false"/>
          <w:color w:val="ff0000"/>
          <w:sz w:val="28"/>
        </w:rPr>
        <w:t>№ 17-86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Текелі қалалық мәслихаты ШЕШТІ:</w:t>
      </w:r>
    </w:p>
    <w:bookmarkEnd w:id="0"/>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Текелі қаласында тұрғын үй көмегін көрсету мөлшері мен тәртібі айқындалсын.</w:t>
      </w:r>
    </w:p>
    <w:bookmarkEnd w:id="1"/>
    <w:bookmarkStart w:name="z9" w:id="2"/>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w:t>
            </w:r>
            <w:r>
              <w:rPr>
                <w:rFonts w:ascii="Times New Roman"/>
                <w:b w:val="false"/>
                <w:i w:val="false"/>
                <w:color w:val="000000"/>
                <w:sz w:val="20"/>
              </w:rPr>
              <w:t xml:space="preserve"> 2021 жылғы 7 қыркүйектегі № 8-35</w:t>
            </w:r>
            <w:r>
              <w:rPr>
                <w:rFonts w:ascii="Times New Roman"/>
                <w:b w:val="false"/>
                <w:i w:val="false"/>
                <w:color w:val="000000"/>
                <w:sz w:val="20"/>
              </w:rPr>
              <w:t xml:space="preserve"> шешіміне қосымша</w:t>
            </w:r>
          </w:p>
        </w:tc>
      </w:tr>
    </w:tbl>
    <w:bookmarkStart w:name="z15" w:id="3"/>
    <w:p>
      <w:pPr>
        <w:spacing w:after="0"/>
        <w:ind w:left="0"/>
        <w:jc w:val="left"/>
      </w:pPr>
      <w:r>
        <w:rPr>
          <w:rFonts w:ascii="Times New Roman"/>
          <w:b/>
          <w:i w:val="false"/>
          <w:color w:val="000000"/>
        </w:rPr>
        <w:t xml:space="preserve"> Текелі қаласында тұрғын үй көмегін көрсетудің мөлшері мен тәртібі</w:t>
      </w:r>
    </w:p>
    <w:bookmarkEnd w:id="3"/>
    <w:bookmarkStart w:name="z16" w:id="4"/>
    <w:p>
      <w:pPr>
        <w:spacing w:after="0"/>
        <w:ind w:left="0"/>
        <w:jc w:val="both"/>
      </w:pPr>
      <w:r>
        <w:rPr>
          <w:rFonts w:ascii="Times New Roman"/>
          <w:b w:val="false"/>
          <w:i w:val="false"/>
          <w:color w:val="000000"/>
          <w:sz w:val="28"/>
        </w:rPr>
        <w:t>
      1. Тұрғын үй көмегі жергілікті бюджет қаражаты есебінен Текелі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17"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8"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19"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20"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8"/>
    <w:bookmarkStart w:name="z21"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22" w:id="10"/>
    <w:p>
      <w:pPr>
        <w:spacing w:after="0"/>
        <w:ind w:left="0"/>
        <w:jc w:val="both"/>
      </w:pPr>
      <w:r>
        <w:rPr>
          <w:rFonts w:ascii="Times New Roman"/>
          <w:b w:val="false"/>
          <w:i w:val="false"/>
          <w:color w:val="000000"/>
          <w:sz w:val="28"/>
        </w:rPr>
        <w:t>
      2. Тұрғын үй көмегін тағайындау "Текелі қаласының жұмыспен қамту және әлеуметтік бағдарламалар бөлімі" мемлекеттік мекемесімен (бұдан әрі – уәкілетті орган) жүзеге асырылады.</w:t>
      </w:r>
    </w:p>
    <w:bookmarkEnd w:id="10"/>
    <w:bookmarkStart w:name="z23"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 20498 болып тіркелген) айқындалған тәртіппен есептейді.</w:t>
      </w:r>
    </w:p>
    <w:bookmarkEnd w:id="11"/>
    <w:bookmarkStart w:name="z24"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2"/>
    <w:bookmarkStart w:name="z25" w:id="13"/>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3"/>
    <w:bookmarkStart w:name="z26"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4"/>
    <w:bookmarkStart w:name="z27" w:id="15"/>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жүгінеді.</w:t>
      </w:r>
    </w:p>
    <w:bookmarkEnd w:id="15"/>
    <w:bookmarkStart w:name="z28"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29"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30"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bookmarkStart w:name="z31" w:id="1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