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afc8" w14:textId="d6fa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ауданының жерлерін аймақтарға бөлу жобасын (схемасын), елді мекендердегі бағалау аймақтарының шекаралары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2021 жылғы 15 қарашадағы № 14-54 шешімі. Қазақстан Республикасының Әділет министрлігінде 2021 жылы 23 қарашада № 25330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Жер кодексінің 8-бабының 2-тармағына, 11-бабының 1-тармағына сәйкес, Ақсу аудандық мәслихаты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ауданының жерлерін аймақтарға бөлу жобасы (схемасы) осы шешімнің 1, 2-қосымшаларына сәйкес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Ақсу ауданының елді мекендеріндегі бағалау аймақтарының шекаралары және жер учаскелері үшін төлемақының базалық ставкаларына түзету коэффициенттері осы шешімнің 3, 4, 5 -қосымшаларына сәйкес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Ақсу аудандық мәслихатының кейбір шешімдерінің күші жойылды деп танылсын: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"Ақсу ауданы бойынша жерлерді аймақтарға бөлу жобасы (схемасы), жер учаскелері үшін төлемақының базалық ставкаларына түзету коэффициенттерін бекіту туралы" 2010 жылғы 10 желтоқсандағы № 39-242 (нормативтік құқықтық актілерді мемлекеттік тіркеу Тізілімінде № 2-4-125 болып тіркелген);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"Ақсу ауданының елді мекендеріндегі бағалау аймақтарының шекараларын және жер учаскелері үшін төлемақының базалық ставкаларына түзету коэффициенттерін бекіту туралы" 2012 жылғы 08 маусымдағы № 5-47 (нормативтік құқықтық актілерді мемлекеттік тіркеу тізілімінде № 2-4-156 болып тіркелген).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аудандық мәслихатының
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Сулейменов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
2021 жылғы 15 қарашадағы № 14-54
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ауданының жерлерін 
аймақтарға бөлу жобасы (схемасы)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1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мәслихатының2021 жылғы 15 қарашадағы № 14-54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Жансүгіров ауылының жерлерін аймақтарға бөлу жобасы (схемасы)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27900" cy="812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мәслихатының2021 жылғы 15 қарашадағы № 14-54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ауданының елді мекендеріндегі бағалау аймақтарының шекаралары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мәслихатының2021 жылғы 15 қарашадағы № 14-54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Жансүгіров елді мекеніндегі бағалау аймақтарының шекаралары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мәслихатының2021 жылғы 15 қарашадағы № 14-54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ауданының елді мекендеріндегі жер учаскелері үшін төлемақының базалық ставкаларына 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3164"/>
        <w:gridCol w:w="2505"/>
        <w:gridCol w:w="3589"/>
      </w:tblGrid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ставкаларына түзету коэффициенттері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3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Есеболатов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Сағабүйен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Сырттанов ауылы</w:t>
            </w:r>
          </w:p>
        </w:tc>
        <w:tc>
          <w:tcPr>
            <w:tcW w:w="3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Кеңжыра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Ойтоған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Қаракөз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Көшкентал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Көкөзек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Алтынарық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Көкжайдақ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Егінсу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Ащыбұлақ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</w:t>
            </w:r>
          </w:p>
        </w:tc>
        <w:tc>
          <w:tcPr>
            <w:tcW w:w="3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Сағакүрес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Кеңғарын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Молалы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Шолақөзек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Баласаз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</w:t>
            </w:r>
          </w:p>
        </w:tc>
        <w:tc>
          <w:tcPr>
            <w:tcW w:w="3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Құрақсу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Алажиде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Қолтабан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Арасан-Қапал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Қазселхозтехника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Қопалы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Құмтөбе ауыл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разъезді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Ақөзек разъезді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Жасқазақ разъезді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разъезді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разъезді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 ауылы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